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479fd" w14:textId="ce479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1998 жылғы 16 қаңтардағы N 17 қаулысына толықтыру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3 маусымдағы N 514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Үкiметi қаулы етедi: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"Қазақстан Республикасы Үкiметiнiң 1998 жылға арналған заң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жобалары жұмыстарының жоспары туралы"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Үкiметiнiң 1998 жылғы 16 қаңтардағы N 17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P980017_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 мынадай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толықтыру 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Аталған қаулымен бекiтiлген Қазақстан Республикасы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1998 жылға арналған заң жобалары жұмыстарының жоспары реттiк нөмiрi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38 а,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"38а   Ұлттық архив   Қазақстан         маусым   шiлде  тамыз".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қоры және   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архивтер       Мемлекеттiк орталық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туралы         архивi, Қаржыминi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