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35cb" w14:textId="1ff3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Президетi Н.Ә.Назарбаевтың Катар Мемлекетi мен Бiрiккен Араб Әмiрлiктерiне ресми сапарлары барысында қол жеткiзiлген келiсiмдер мен уағдаластықтарды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12 маусымдағы N 530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 Н.Ә.Назарбаевтың Катар Мемлекетi мен Бiрiккен Араб Әмiрлiктерiне ресми сапарлары барысында қол жеткiзiлген келiсiмдер мен уағдаластықтарды iске асыру және екiжақты қарым-қатынастарды одан әрi дамытуды қамтамасыз ету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Президентi Н.Ә.Назарбаевтың Катар Мемлекетi мен Бiрiккен Араб Әмiрлiктерiне ресми сапарлары (1998 жылғы 23-27-мамыр) барысында қол жеткiзiлген келiсiмдер мен уағдаластықтарды iске асыру жөнiндегi қоса берiлiп отырған Шаралар жоспары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 Жоспарда көзделген тапсырмаларды орындау жөнiнде нақты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Республикасының Сыртқы iстер министрлiгi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Үкiметiне осы қаулының орындалу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кемiнде жарты жылда бiр рет хабарлама жасап отыратын болсын.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12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530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Президентi Н.Ә.Назарбаевтың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Катар Мемлекетi мен Бiрiккен Араб Әмiрлiктерiне ресми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сапарлары барысында (1998 жылғы 23-27 мамыр) қол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жеткiзiлген келiсiмдер мен уағдаластықтарды iске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асыру жөнiндегi 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        Шара               | Атқарылу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 1                |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I. Қол қойылған Келiсiмдердi iске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Қазақстан Республикасының Үкiметiне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мыналарды бекiту туралы ұсыныстар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енгiзу: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Қазақстан Республикасы мен Катар      Үкiмет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Мемлекеті арасындағы Сауда-экономика.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лық ынтымақтастық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ә) Қазақстан Республикасы мен            Үкiмет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Бiрiккен Араб Әмiрлiктерi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Қазақстан Республикасы мен Катар    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Мемлекетi арасындағы Жоғары деңгейдегi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бiрлескен комиссия құру туралы келiсiм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1.1-тармақта белгiленген Келiсiмдердiң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iске асырылуына бақылау орнату           ның Президентiне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баяндама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Қазақстан Сауда-өнеркәсiп палатасы       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 Катар Сауда-өнеркәсiп палатасы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арасындағы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келiсiмдi iске асыру жөнiнде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қабылдау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2. Келiсiмдердi келiсу және оларды қол қоюға әзiрлеу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Мынадай құжаттардың жобаларын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келiсудi аяқтау: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Қазақстан Республикасы мен Катар      Келiсiмдердi бекiту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Мемлекетi және БАӘ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инвестицияларды көтермелеу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өзара қорғау туралы келiсiмдер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ә) Қазақстан Республикасы мен Катар    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Мемлекетi және БАӘ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қосарланған салық салуды болдырмау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келiсiмдер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Қазақстан Сауда-өнеркәсiп палатасы    Келiсiмге қол қою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 Бiрiккен Араб Әмiрлiктерi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Сауда-өнеркәсiп палатасы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жөнiндегi келiсiмдер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Қазақстан Республикасы мен Катар    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Мемлекеті және БАӘ арасындағы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Қазақстанды Дубаймен жалғастыратын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тiкелей тұрақты әуе желiлерiн ашу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келiсiмдер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2.1-тармақтың iске асырылуына   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бақылау орнату                           ның Президентiне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баяндама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3. Қол жеткiзiлген уағдаластықтарды iске асыру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Катар Мемлекетiнiң Әмiрi Шейх Хамад      Дипломатиялық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Бен Халифа Әл Тәнидiң және БАӘ           арналар арқылы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Президентi Шейх Заид Бен Сұлтан Әл       мерзiмдер келiсiлгеннен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Нахаянның 1999 жылы Қазақстан            кейiн ресми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Республикасы ресми сапарларының          шақырулар жолдау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мерзiмдерiн пысықтау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"Абу-Даби" қорымен Қазақстандағы         "Абу-Даби" қорымен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халық шаруашылығы объектiлерiн,         келiсiлген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оның iшiнде Ертiс өзенiнiң суын бұру,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Ақмола облысында су қоймасының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құрылысын салу, Астананы сумен           Үкiметi бекiткен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қамтамасыз ету және оның құрылысы,      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жобаларды қаржыландыру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Бағдарламасын әзiрлеу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Сауд Даму Қорымен Қазақстандағы          1) Жобалар пакетiн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инфрақұрылым объектiлерiн                   жолдау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қаржыландыру саласында                   2)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Бағдарламасын әзiрлеу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 Катармен-Астана қаласында Сауда          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орталығын салу, БАӘ-мен - қонақ 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құрылысы туралы ұсыныстарды пысықтауды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жалғастыру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 Катар тарапымен Қазақстан Республикасы 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Сыртқыiсминi объектiлерiнiң құрылысы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бойынша өтеусiз көмек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келiссөздердi аяқтау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 БАӘ компанияларының Астана қаласында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 Сарайын салуға қатысу          ның Президентiне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мәселесiн пысықтау                       баяндама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 Катар Мемлекетi мен БАӘ-нiң мұнай        1) Катар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газ өнiмдерiн игеру, өндiру,        Әмiрлiктерiн мүдделi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қайта өңдеу және тасымалдау              ведомстволары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саласындағы ведомстволарымен және        компанияларының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компанияларымен, оның iшiнде             делегацияларын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катарлық "Әл-Маннай компаниялар тобы"   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 саудтық "Даббах" компанияларымен     2) Тиiстi құжаттарды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ынтымақтастықты жолға қою                келiсу және оларға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қол қою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 Катар және Әмiрлiктер Тараптарымен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экспорттық тауарлардың өзара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көрмелерiн ұйымдастыру мәселесiн         Үкiметiне баяндама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пысықтау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 Қазақстанда Катар және Әмiрлiктер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банкiлерiнiң, сондай-ақ Катар мен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БАӘ-iнде Қазақстан Республикасы          Президентiне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Ұлттық Банкiнiң өкiлдiктерiн ашу         баяндама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мәселесiн пысықтау. Ислам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Банкiмен жұмысты жандандыру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3.10.Катар және Әмiрлiктер компанияларымен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Қазақстанның ауыл шаруашылығы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өнiмдерiн Парсы шығанағы елдерiне        Президентiне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экспорттау жөнiнде келiссөздер           баяндама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жүргiзу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3.11.Катар және Әмiрлiктер Тараптарымен       Өнiмдер тiзбесiн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экспорттық-импорттық мүмкiндiктер        жолдау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деректер алмасу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3.12.Әмiрлiктер Тарапымен қазақстандық       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 мен жұмысшыларды               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келiсiм-шарт бойынша БАӘ-не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iстеуге жiберу мүмкiндiгiн пысықтау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3.13.Катар және БАӘ-нде Қазақстан             Ноталар алмасу,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Республикасының Елшiлiктерiн ашу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және бұл елдердiң Астанада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Елшiлiктер ашу туралы келiссөздердi      Президентiнiң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жалғастыру                              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Атқарылу мерзiмi          | Атқарылуына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               |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1998 жылғы шiлде           Энергетика, индустрия және саудаминi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жылғы шiлде           Энергетика, индустрия және саудаминi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   "                     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Жарты жылда 1 рет          Бұл да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1998 жылдың шiлдесi        Сауда-өнеркәсiп палатасы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1998 жылдың III тоқсаны    Инвестмемком, Қаржыминi, Әдiлетминi,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жылдың IV тоқсаны     Қаржыминi, Ұлттық банк, Әдiлетминi,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жылдың II тоқсаны     Сауда-өнеркәсiп палатасы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1998 жылдың III тоқсаны    Көлiккомминi, "Эйр Қазақстан" ҰАК,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1998 жылдың қазаны        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1998 жылдың IV тоқсаны     Сыртқыiсминi, Президенттiң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Хаттамалық қызметi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1998 жылдың III тоқсаны    Инвестмемком, Сыртқыiсминi,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Қаржыминi, 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әкiмi, Ауылшарминi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1998 жылдың II тоқсаны     Инвестмемком, Сыртқыiсминi,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Энергетика, индустрия және саудаминi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 " "                        Сауда-өнеркәсiп палатасы,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Сыртқыiсминi, Қаржыминi,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Астана қаласының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 " "                       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 1998 жылдың шiлдесi        Президент Әкiмшiлiгi,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 1998 жылдың III тоқсаны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саудаминi, Сыртқыiсминi, 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ҰМК, "ҚазТрансОйл" 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 " "                        Энергетика, индустрия және саудаминi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Сауда-өнеркәсiп палатасы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 1998 жылдың IV тоқсаны     Ұлттық банк, Қаржыминi,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Әдiлетминi,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 1998 жылдың III тоқсаны   Ауылшарминi, Мемлекеттiк азық-түлiк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корпорациясы, Көлiккомминi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 1998 жылдың шiлдесi       Энергетика, индустрия және саудаминi,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3.12. 1998 жылдың тамызы        Еңбек және халықты әлеуметтiк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қорғауминi, Сыртқыiсминi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 1999 жылдың I тоқсаны     Сыртқыiсминi, Қаржыминi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