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7a76" w14:textId="14d7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8 шiлдедегi N 1080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19 маусымдағы N 568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Қайта құру және Даму Банкiнiң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Республикасына берiп отырған техникалық көмек займының босаған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қаражатын тиiмдi пайдалану мақсатында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"Халықаралық Қайта жаңарту және Даму Банкiнiң техникалық көмек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займы қаражатын қайта бөлу туралы"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жылғы 8 шiлдедегi N 1080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P971080_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қосымшасы қосымшаға сәйкес жаңа редакцияда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19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568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Техникалық көмек займы қаражатын пайдалану бағыттары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бойынша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Жауапты         |       Мақсаттар                  |Ақш долларын.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ұйымдар         |                                  |дағы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       |                  2               |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|Ұйымдар саласындағы төлемдер      |  548154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|жүйесiнiң тиiмдiлiгiн арттыру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Банкi        |мақсатындағы консультациялық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(қайтарымды негiзде)|қызмет көрсетулер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|Он iрi банктi қаржылық және       |  2 097 732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|операциялық диагностикалық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|зерттеуге арналған консультациялық|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|қызмет көрсетулер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|Жергiлiктi жерлердегi банктiк     |  839589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|қадағалауды ұйымдық тұрғыдан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|жетiлдiру үшiн консультациялық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|қызмет көрсетулер және кадрлар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|даярлау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|Банктiк заңдарды жасау мақсатын.  |  361550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|дағы консультациялық қызмет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|2 703 487,74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|4 326 651,26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|Бюджеттiк процестердi реформалау  |  720000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|саласындағы консультациялық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|қызмет көрсетулер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|Жергiлiктi жерлердегi консультант.|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|тардың жұмысына байланысты шығыстар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Бухгалтерлiк есеп   |Компьютерлердi және жабдықтарды   |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аудит әдiстеме.|сатып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сi департаментi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Қазынашылық         |Сыртқы заемдар мен борыштарды     |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|есепке алуды жетiлдiру мәселелерi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|бойынша консультациялық қызмет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 және кадрлар даярлау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басқа да      | 2 752890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|жабдықтарды сатып алу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Жекешелендiру       |Ауыл шаруашылығын жекешелендiру   |  492730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           |саласында консультациялық қызмет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         |көрсетулер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мүлiк   |Жаппай акционерлендiру және       |  98916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 активтердi      |жаппай жекешелендiру бағдарламасын|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басқару департаментi|қолдау үшiн консультациялық қызмет|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 және кадрлар даярлау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|Жеке жобалар бойынша жекешелендiру|  393907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|саласында консультациялық қызмет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 және кадрлар даярлау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Сырттан қарыз алу   |шетелдiк күрделi қаржыландыруды   |  322053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комитет   |реттеу және оларға жәрдемдесу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|саласындағы консультациялық қызмет|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|Қызметкерлердiң оқу бағдарламала. |  141477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|рына, семинарларға, конференция.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|ларға және кеңестерге қатысуы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|Шетел баспасөзiнде ақпараттық     |  133540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|және жарнамалық материалдарды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|жариялау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|Халықты еңбекпен қамту саласындағы|  45667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|консультациялық қызмет көрсетулер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  |және кадрлар даярлау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әлеуметтiк қорғау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         |Әлеуметтiк қамсыздандыру қызметi  |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|үшiн консультациялық қызмет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  320152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|Тау-кен өнеркәсiбiнде және        |  16600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|металлургияда жеке меншiк секторын|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және     |дамытуға арналған консультациялық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ресурстар    |қызмет көрсетулер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  199897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|Денсаулық сақтау жүйесiн          |  548456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|реформалау мақсатындағы консульта.|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    |циялық қызмет көрсетулер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  25032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|Мемлекеттiк сектор басшыларын     |  1099913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|кәсiби даярлау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 және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министрлiгi   |Кәсiпорын әкiмшiлiктерiн кәсiби   |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|даярлау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  500099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статистика   |Кедейшiлiктi бақылауды жақсартуға |  799916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агенттiгi           |арналған консультациялық қызмет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 және халықтың табысын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|қолдау жөнiндегi бағдарламаны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|жүзеге асыру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  308385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|Ақпараттық-техникалық кешендi     |  2429285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|құруға арналған жабдықтарды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Монополияға қарсы   |Монополизмге қарсы күрес және     |  180098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саясат жөнiндегi    |бәсекенi көтермелеу саясаты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         |саласындағы консультациялық қызмет|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|көрсетулер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|Құрал-жабдықтарды сатып алу       |  100327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|Қазiргi заң шығару жүйесiн        |  2250000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|реформалау мақсатындағы консульта.|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Әдiлет министрлiгi  |циялық қызмет көрсетулер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|кадрларды даярлау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  199735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|Жергiлiктi консультанттардың      |  214813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|қызмет көрсетулерi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|Қоршаған табиғи ортаны қорғау     |  1475000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|мәселелерi жөнiндегi  консульта.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       |циялық қызмет көрсетулер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ресурстар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         |Компьютерлердi және жабдықтарды   |  139993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|Ұйымдастыруды дамыту үшiн         |  150101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|консультациялық қызмет көрсетулер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Медетшi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банкi      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|Компьютерлердi, жабдықтарды,      |  496636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|бағдарламалық құралдарды сатып алу|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         |және банктi компьютерлендiру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Экспорт-импорт      |жоспарын iске асыруға арналған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банкi               |консультациялық қызмет көрсетулер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|ХҚДБ ережелерiне сәйкес           |  1900000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 |консультациялық қызмет көрсетулер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министрлiгiнiң|__________________________________|____________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Сырттан қарыз       |ХҚДБ ережелерiне сәйкес төлемдер  |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 жөнiндегi       |мәселесi бойынша консультациялық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            |қызмет көрсетулер және кадрлар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|даярлау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|Жаңа жобаларды даярлау мен iске   |  91127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|асыруға байланысты шығыстар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|Жобаларды iске асыруға жауапты    |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|қызметкерлердiң оқу бағдардама.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|ларына, семинарларға, конференция.|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|ларға және кеңестерге қатысуы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|Компьютерлердi және жабдықтарды   |  215000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|Жобаларды iске асыруға байланысты |  270000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|жергiлiктi шығыстар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|Жобалар бойынша шоттарды тексеруге|  203750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|байланысты шығыстар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|Техникалық көмектiң тиiмдiлiгiне  |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|баға беру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  499881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Президентiнiң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Әкiмшiлiгi          |Ақпараттық бюллетеньдер шығару 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  595530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Кеңсесi             |Ақпараттық бюллетеньдер шығару    |  149920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Парламентi 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  100013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Бағалы қағаздар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ұлттық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 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  617036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 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жанындағы Мiндеттi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сақтандыру қоры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  40958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министрлiгi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академиясы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|Компьютерлердi және жабдықтарды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       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           |Консультациялық қызмет көрсетулер,|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комитетi|кадрларды даярлау және оқыту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|Конференцияларға арналған         |  55000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|құрал-жабдықтар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Стратегиялық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жоспарлау және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реформалар жөнiндегi|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агенттiгi  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|Консультациялық қызмет көрсетулер |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|және компьютерлер мен жабдықтарды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биоресурстар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|Зейнетақы реформасына техникалық  |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 |қолдау көрсету үшiн компьютерлердi|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министрлiгiнiң|және жабдықтарды сатып алу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Қазынашылығы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|Бiрыңғай ақпараттық жүйе құру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Кеңсесi, Қазақстан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Президентiнiң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Әкiмшiлiгi    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           |Консультациялық қызмет көрсетулер |  125000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     |және компьютерлер мен жабдықтарды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         |сатып алу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   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министрлiгi   |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Резервтiк қор       |                                  |  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____________________|__________________________________|____________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Жиыны                                   38 000 000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