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0d1b" w14:textId="4bd0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мемлекет активтерiн тиiмдi басқару мен оларға билiк жасауды қамтамасыз ету жөнiндегi 1998-1999 жылдарға арналған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19 маусым N 575. Күші жойылды - ҚР Үкіметінің 1999.09.30. N 1504 қаулысымен. ~P991504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Қазақстанның 2030 жылға дейiнгi Даму стратегиясын iске асыру, мемлекет активтерiн тиiмдi басқару мен оларға билiк жасау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Ұсынылып отырған Мемлекет активтерiн тиiмдi басқару мен оларға билiк жасауды қамтамасыз ету жөнiндегi 1998-1999 жылдарға арналған шаралар жоспары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және жергiлiктi атқарушы органдар, сондай-ақ "Қазақстан темiр жолы" республикалық мемлекеттiк кәсiпорны, "ҚазақОйл" ұлттық мұнай- газ компаниясы", "ҚазТрансОйл" ұлттық мұнай құбыры компаниясы", " Қазатомөнеркәсiп" ұлттық акционерлiк компаниясы", "Эйр Қазақстан", "KEGOC" акционерлiк қоғамдары Мемлекет активтерiн тиiмдi басқару мен оларға билiк жасауды қамтамасыз ету жөнiндегi 1998-1999 жылдарға арналған шаралар жоспарын жүзеге асыру жөнiнде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Облыстардың, Астана және Алматы қалаларының әкiмдерi мемлекеттiк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тұрғын үй емес қор объектiлерiн кейiннен сатып алу құқығымен жалға берудi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тоқтатсын.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қаулының орындалуына бақылау жасау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министрлiгiне жүктелсiн.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1998 жылғы 19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575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 активтерiн тиiмдi басқару мен оларға билiк жасауды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қамтамасыз ету жөнiндегi 1998-1999 жылдарға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арналған шаралар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Рет |    Мемлекет активтерi   |             Шаралар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  |                         |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_____|_________________________|____________________________________|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 1. Мемлекет активтерiн басқару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_____|_________________________|____________________________________|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1.1 |"Қазақстан темiр жолы"   | Ұлттық компаниялар қызметiнiң не.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|республикалық мемлекеттiк|гiзгi бастауларын, олардың органда.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|кәсiпорны, "ҚазақОйл"    |рын, оның iшiнде байқаушы кеңестерiн|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|ұлттық мұнай-газ компа.  |құру тәртiбi мен өкiлеттiктерiн рег.|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|ниясы, "ҚазТрансОйл"     |ламенттейтiн және байқаушы кеңестер.|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|ұлттық мұнай-құбыры      |дегi мемлекеттiк органдардың мiндет.|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|компаниясы, "Қазатомөнер.|тi өкiлдiгiн, менеждерлермен жеке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|кәсiп" ұлттық акционерлiк|келiсiм-шарттар жасасуды, ұдайы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|компаниясы, "Эйр         |есептiлiктi, баланстардың тоқсан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|Қазақстан", "KEGOC"      |сайынғы жариялануын, тендерлiк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|(бұдан әрi - ұлттық      |негiзде iрi сатып алуларды жүзеге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|компаниялар)             |асыруды, тартылатын несиелер бойынша|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|сыйақы (мүдде) ставкаларының деңгей.|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|лерiн шектеудi, Қазақстан Республи.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|касының Қаржы министрлiгiмен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|салалық министрлiктермен және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|ведомстволармен келiсiлген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|Қазақстан Республикасының Үкiметi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|бекiтетiн 3-5 жыл мерзiмге жасалған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|орта мерзiмдi индикативтiк даму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|жоспарларын және байқаушы кеңестер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|бекiтетiн жыл сайынғы бизнес-жоспар.|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|ларды тапсыруды ұлттық компаниялар.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|дың қаржы жылындағы қызметiне аудит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|жүргiзудi, есептердiң баспасөзде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|жариялануын, сондай-ақ ұлттық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|компаниялардың, Қазақстан Республи.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|касы Үкiметiнiң шешiмдерiнде көздел.|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|геннен өзге жағдайларда басқа заңды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|тұлғалардың жарғылық капиталына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|қатысуына тыйым салуды белгiлейтiн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|ұлттық компаниялар туралы норматив.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|тiк құқықтық актiлердiң жобаларын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|әзiрлеу және заңдарда белгiленген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|                         |тәртiппен енгiзу;                   |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 ұлттық компаниялар жүзеге асыра.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|тын сатып алуларды iрi көлемдi сатып|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|алуларға жатқызудың өлшемдерi туралы|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|ұсыныстар әзiрлеу және енгiзу;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 менеджерлердiң тек ұлттық компа.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|ниялардың мүдделерiн бiлдiруiн,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|оларға сыйақылар төленуiнiң, келiсiм|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|шарттарды ұзарту мен бұзудың нәтиже.|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|лерiне тәуелдiлiгiн көздейтiн жеке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|келiсiм-шарт жобаларын дайындау;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 әрбiр жеке ұлттық компания үшiн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|менеджерлер жұмысының тиiмдiлiгi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|бағаланатын қаржылық көрсеткiштер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|есептемесiнiң тiзбесi мен нысанын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|әзiрлеу және бекiтуге ұсыну;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 құрамына министрлiктер мен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|ведомстволардың өкiлдерiн енгiзе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|отырып, ұлттық компаниялар байқаушы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|кеңестерiнiң құрамдары жөнiнде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|ұсыныстар енгiзу;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 Қазақстан Республикасының Қаржы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|министрлiгiмен келiсiлген, 3-5 жыл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|мерзiмге арналған ұлттық компания.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|ларды дамытудың орта мерзiмдi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|индикативтiк жоспарларын әзiрлеу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|және бекiтуге енгiзу;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_____|_________________________|____________________________________|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1.2 |Республикалық мемлекеттiк| Тек қана мемлекеттiк меншiкте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|кәсiпорындар және        |тұрған және жекешелендiруге жатпай.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|экономиканың стратегиялық|тын объектiлердiң тiзбесiн бекiтуге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|маңызды салаларының      |ұсыну;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|шаруашылық серiктестiк.  |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|терi акцияларының        |стратегиялық маңызды салаларды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|мемлекеттiк пакеттерi    |(кәсiпорындарды) дамыту бағдарлама.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|ларын (жоспарларын) әзiрлеу және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|бекiтуге ұсыну;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 коммерциялық функцияларды орын.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|дайтын және мүлкi мемлекеттiң жеке.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|шелендiруге жатпайтын айрықша меншi.|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|гiне жатқызылған мемлекеттiк кәсiп.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|орындарды акционерлiк қоғамдар етiп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|өзгерту жолымен қайта ұйымдастыруды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|заңдарда белгiленген тәртiппен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|қамтамасыз етсiн.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_____|_________________________|____________________________________|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|2. Мемлекет активтерiне билiк жасау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_____|_________________________|____________________________________|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2.1 |Халықаралық және отандық |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|қоры рыногында сатылуға  |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|тиiстi шаруашылық        |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|серiктестiктерi акция.   |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|ларының мемлекеттiк      |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|пакеттерi ("көгiлдiр     |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|фишкалар" акцияларының   |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|мемлекеттiк пакеттерi)   |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2.1.1|"Қазақмыс корпорациясы"  | Қазақстан Республикасының Үкiме.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|АҚ, "Өскемен титан-магний|тi мен инвестициялық банктер және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|комбинаты" АҚ, "Ақтөбе-  |өкiлеттiлiк мандаттарын беру жөнiн.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|мұнай-газ" АҚ, "Маңғыс.  |дегi инвестициялық тендерлердi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|тау-мұнай-газ" АҚ        |жеңiп шыққан компаниялар арасындағы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|мемлекеттiк акциялары    |Келiсiмдердiң шарттарын мақұлдау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|жөнiнде ұсыныстар енгiзу;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_____|_________________________|____________________________________|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2.1.2|"Қазақтелеком" АҚ,       | аталған ұйымдардың бухгалтерлiк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|"Қазхром" АҚ, "Соколав-  |есептiң қазақстандық стандарттарына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|Сарыбай кен байыту       |көшуiн қамтамасыз ету, "көгiлдiр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|өндiрiстiк бiрлестiгi"   |фишкалармен" мұндай кәсiпорындарды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|АҚ, "Қазақстан алюминийi"|мұндай кәсiпорындарды отандық және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|АҚ, "Қазақстанның        |халықаралық қор биржаларының листин.|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|Акционерлiк Халықтық     |гiне енгiзу үшiн олардың толық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|Жинақ банкi" ЖАҚ,        |қаржылық аудиттi, тәуелсiз экология.|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|"Қазмырыш" АҚ,           |лық және геологиялық сараптамаларды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|"Шығыс мыс-химия комби.  |(мұнай-газ және кен өндiру кәсiп.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|наты" АҚ акциялары       |орындары үшiн - тәуелсiз сарапшының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|қолдануға қолайлы қаржы көрсеткiш.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|терiмен алынатын табиғи шикiзат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|қорларының көлемi жөнiндегi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|қорытындысы) қамтитын шаралар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|кешенiн өткiзуi және оған ақы төлеуi|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|тұрғысында жұмыс жүргiзу;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 отандық және халықаралық қор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|рыногында аталған кәсiпорындар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|акцияларының мемлекеттiк пакеттерiн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|бастапқы орналастыруға құқық беруге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|инвестициялық банктер арасында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|тендер өткiзудi ұйымдастыру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_____|_________________________|____________________________________|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2.2 |Шаруашылық серiктестiк.  | мемлекет қатысатын ұйымдардың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|терi сенiмдi басқаруға   |сенiмдi басқаруға берiлген акцияла.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|берiлген акцияларының    |рының эмиссиясын тiркеудi қамтамасыз|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|мемлекеттiк пакеттерi    |ету;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2.2.1|Шаруашылық серiктестiк.  | Шаруашылық серiктестiктерiнiң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|терiнiң кейiннен сатып   |кейiннен сатып алу құқығымен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|алу құқығымен сенiмдi    |сенiмдi басқаруға берiлген акция.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|басқаруға берiлген       |ларының мемлекеттiк пакеттерiн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|акцияларының мемлекеттiк |сатудың тетiгiн айқындау жөнiнде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|пакеттерi                |ұсыныстар енгiзу;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 сенiмдi басқару келiсiм-шарттары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|жөнiндегi мiндеттемелердiң орында.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|луына талдау жүргiзу;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 сенiмдi басқару келiсiм-шарттары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|жөнiндегi мiндеттемелердiң орында.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|луын бағалау нәтижелерi бойынша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|Қазақстан Республикасының Үкiметi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|белгiлейтiн, кейiннен сатып алу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|құқығымен сенiмдi басқаруға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|берiлген шаруашылық серiктестiктерi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|акцияларының мемлекеттiк пакеттерiн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|сатудың тетiгiн есепке ала отырып,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|сенiмдi басқаруға берiлген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|шаруашылық серiктестiктерi акция.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|ларының мемлекеттiк пакетiнiң бiр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|бөлiгiн сату мақсатында басқарушы.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|лармен келiссөздер жүргiзу;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2.2.2|Акцияларының мемлекеттiк | отандық қор рыноктарында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|пакеттерi кейiннен сатып |сенiмдi басқаруға берiлген шаруа.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|алу құқығынсыз сенiмдi   |шылық серiктестiктерi акцияларының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|басқаруға берiлген ша.   |мемлекеттiк пакеттерiн сату.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|руашылық серiктестiктерi |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_____|_________________________|____________________________________|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2.3 |Жекешелендiрудiң сектор. | жекешелендiруге не банкроттық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|лық бағдарламасына       |ресiмдерiн қолдана отырып, таратуға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|жатқызылған экономиканың |жататын кәсiпорындардың тiзбесiн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|жекелеген салаларының    |анықтап, жекешелендiрудiң секторлық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|(электр қуаты, газ, авиа.|бағдарламасына жатқызылған экономика|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|кәсiпорындарын қоса      |салдарын дамытудың бағдарламасын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|алғанда, көлiк, байланыс |әзiрлеу және бекiтуге ұсыну;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|және басқалары) ұйымдары |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_____|_________________________|____________________________________|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2.3.1|Акциялардың мемлекеттiк  | секторлық бағдаламаға жатқызыл.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|пакеттерi жекешелендiруге|ған экономиканың жекелеген салала.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|жататын, жекешелендiрудiң|рының ұйымдары акцияларының мемле.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|секторлық бағдарламасына |кеттiк пакеттерiн сату;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|жатқызылған экономиканың |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|жекелеген салаларының    |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|ұйымдары                 |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_____|_________________________|____________________________________|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2.3.2|Таратуға жататын, сектор.| банкроттық рәсiмдерiн қолдана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|лық бағдарламаға жатқы.  |отырып, тарату процесiн жеделдету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|зылған экономиканың      |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|жекелеген салаларының    |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|ұйымдары                 |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_____|_________________________|____________________________________|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2.4 |Мемлекет активтерiнiң    | түгендеу жүргiзу және мемлекет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|бұрынғы топтарына        |активтерiнiң бұрынғы топтарына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|енгiзiлмеген өзге де     |енгiзiлмеген кәсiпорындардың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|кәсiпорындар             |қаржылық жағдайына талдау жасау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|негiзiнде оларды жекешелендiру не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|тарату қажеттiгiн айқындау;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 жарғылық капиталдарына қатысу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|мақсатқа сай болмайтын ұйымдар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|акцияларының мемлекеттiк пакеттерiн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|саудаластық өткiзу жолымен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|жекешелендiрудi қамтамасыз ету;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 мемлекет қатысатын төлем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|қабiлетi жоқ, таратуға жататын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|мемлекеттiк кәсiпорындар мен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|шаруашылық серiктестiктерiнiң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|тiзбесiн айқындау;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 мемлекет қатысатын төлем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|қабiлетi жоқ мемлекеттiк кәсiпорын.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|дар мен шаруашылық серiктестiктерiн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|таратудың рәсiмдерiне бастамашылық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|жасау;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_____|_________________________|____________________________________|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2.5 |Жалға берiлген мемлекет. |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|тiк тұрғын үй емес       |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|қордың объектiлерi және  |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|мемлекеттiк органдар алып|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|отырған артық алаңдар    |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_____|_________________________|____________________________________|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2.5.1|Жалға берiлген мемлекет. | жалға берiлген және сатылуға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|тiк тұрғын үй емес       |тиiстi мемлекеттiк тұрғын үй емес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|қордың объектiлерi       |қор объектiлерiне түгендеу жүргiзу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|және олардың тiзбесiн айқындау;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 мемлекеттiк тұрғын үй емес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|қордың жалға берiлген объектiлерiн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|тiзбеге сәйкес ақша аукциондарында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|сату;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_____|_________________________|____________________________________|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2.5.2|Мемлекеттiк органдар     | мемлекеттiк органдар алып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|алып отырған артық       |отырған және сатылуға тиiстi тұрғын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|алаңдар                  |үй емес қор объектiлерiнiң артық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|алаңдарына түгендеу жүргiзу үшiн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|олардың тiзбесiн айқындау;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 мемлекеттiк органдар алып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|отырған тұрғын емес қор объектiлерi.|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|нiң анықталған артық алаңдарын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|тiзбеге сәйкес ақша аукциондарында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|сату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_____|_________________________|____________________________________|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2.6 |Әлеуметтiк сала          | әлеуметтiк саланың республика.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|объектiлерi              |лық меншiкке жатқызылған және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|жекешелендiруге жатпайтын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|объектiлерiнiң тiзбесiн Қазақстан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|Республикасының Үкiметiне бекiтуге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|ұсыну;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 әлеуметтiк саланың коммуналдық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|меншiкке жатқызылған және жекешелен.|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|дiруге жатпайтын объектiлерiнiң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|тiзбесiн айқындау;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 жекешелендiруге жатпайтын,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|республикалық және коммуналдық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|меншiк объектiлерiнiң тiзбесiне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|енбеген әлеуметтiк сала объектiлерiн|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|аукциондарда сатуды жүзеге асыру;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_____|_________________________|____________________________________|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2.7 |Коммуналдық меншiк       | коммуналдық меншiктiң объектi.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|объектiлерi              |лерiне талдау жүргiзу және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|коммуналдық меншiк объектiлерiн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|иелену, пайдалану және билiк жасау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|тетiгiн жетiлдiру жөнiнде ұсыныстар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|енгiзу;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_____|_________________________|____________________________________|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3. |Мемлекеттiң барлық       | "Мемлекет активтерi туралы"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|активтерi бойынша        |Қазақстан Республикасы Заңының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 |жобасын әзiрлеу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_____|_________________________|____________________________________|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Аяқтау нысаны  |Орындалу мерзiмi|      Орындалуына жауаптылар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__________________|________________|________________________________|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1. Мемлекет активтерiн басқару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 Нормативтiк  |1998 жылғы шiлде|Қазақстан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құқықтық актiлер. |                |министрлiгi, Қазақстан Респуб.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дiң жобалары      |                |ликасының Бағалы қағаздар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|жөнiндегi Ұлттық комиссиясы,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|(келiсiм бойынша), Қазақстан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|Республикасының Энергетика,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|индустрия және сауда министр.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|лiгi, Қазақстан Республикасының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|Көлiк және коммуникациялар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|министрлiгi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Үкiмет қаулы.    |1998 жылғы шiлде|Қазақстан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жобасы      |                |министрлiгi, Энергетика,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|индустрия және сауда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|министрлiгi, Көлiк және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|                |коммуникациялар министрлiгi     | 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Келiсiм-шарттар  |1998 жылғы      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|қыркүйек        |министрлiгi, Энергетика,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|индустрия және сауда министрлiгi|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Үкiмет қаулы.    |1998 жылғы тамыз|Қазақстан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жобасы      |                |министрлiгi, Энергетика,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|индустрия және сауда министр.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|лiгi, Көлiк және коммуникациялар|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|министрлiгi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Үкiмет қаулы.    |1998 жылғы тамыз|Қазақстан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жобасы      |                |министрлiгi, Энергетика,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|индустрия және сауда министр.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|лiгi, Көлiк және коммуникациялар|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|министрлiгi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Үкiмет қаулы.    |1998 жылғы шiлде|Қазақстан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жобасы      |                |министрлiгi, ұлттық компаниялар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__________________|________________|________________________________|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 Үкiмет қаулы.|1998 жылғы жел. |Қазақстан Республикасының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сының жобасы      |тоқсан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|министрлiктерi мен ведомстволары|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Үкiмет қаулы.    |1998 жылғы тамыз|Қазақстан Республикасының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жобасы      |                |Энергетика, индустрия және сауда|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|министрлiгi, Қазақстан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|Республикасының Көлiк және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|                |коммуникациялар министрлiгi     |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Заңдарда белгi.  |1998 жылғы      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ленген тәртiппен  |желтоқсан       |министрлiгi, Бағалы қағаздар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қайта тiркеу      |                |жөнiндегi ұлттық комиссиясы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|(келiсiм бойынша), салалық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|министрлiктер мен ведомстволар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__________________|________________|________________________________|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2. Мемлекет активтерiне билiк жасау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2.1.1. Үкiмет қау.|1998 жылғы      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лысының жобасы    |маусым          |министрлiгi, Энергетика,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|индустрия және сауда министр.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|лiгi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2.1.2.            |1998 жылғы      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|желтоқсан       |министрлiгi, Бағалы қағаздар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|жөнiндегi ұлттық комиссиясы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|(келiсiм бойынша)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Тендер           |1998 жылғы      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|желтоқсан       |министрлiгi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__________________|________________|________________________________|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 Куәлiктер    |1998 жылғы      |Қазақстан Республикасының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|тамыз           |Бағалы қағаздар жөнiндегi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|ұлттық комиссиясы (келiсiм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|бойынша), басқарушы компаниялар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2.2.1. Үкiмет қау.|1998 жылғы      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лысының жобасы    |шiлде           |министрлiгi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Анықтама         |1998 жылғы      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|шiлде           |министрлiгi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Шарттар          |1998 жылғы      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|қыркүйек        |министрлiгi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2.2.2. Саудаластық|1998-1999       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|жылдар          |министрлiгi, Бағалы қағаздар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|жөнiндегi ұлттық комиссиясы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|(келiсiм бойынша)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__________________|________________|________________________________|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2.3. Бағдарламалар|1998 жылғы шiлде|Қазақстан Республикасының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|Энергетика,индустрия және сауда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|министрлiгi, Көлiк және коммуни.|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|кациялар министрлiгi, Қазақстан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|Республикасының Стратегиялық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|жоспарлау және реформалар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|жөнiндегi агенттiгi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__________________|________________|________________________________|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2.3.1. Саудаластық|1998-1999       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тар              |жылдар          |министрлiгi, Қазақстан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|Республикасының Бағалы қағаздар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|жөнiндегi ұлттық комиссиясы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|(келiсiм бойынша)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__________________|________________|________________________________|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2.3.2. Өтiнiштер, |1998-1999       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несие берушiлер   |жылдар          |министрлiгi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жиналыстарының    |                |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шешiмдерi         |                |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__________________|________________|________________________________|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2.4. Есептер      |1998 жылғы      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|қыркүйек        |министрлiгi, Энергетика,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|индустрия және сауда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|министрлiгi, облыстардың,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|Астана және Алматы қалаларының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|әкiмдерi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Саудаластық      |1998-1999       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|жылдар          |министрлiгi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Тiзбе            |1998 жылғы      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|қыркүйек        |министрлiгi, министрлiктерi мен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|ведомстволары, облыстардың,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|Астана және Алматы қалаларының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|әкiмдерi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Өтiнiштер,       |1998-1999       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несие берушiлер   |жылдар          |министрлiгi, "Кәсiпорындарды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жиналыстарының    |                |қайта ұйымдастыру және тарату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шешiмдерi         |                |жөнiндегi агенттiк" АҚ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__________________|________________|________________________________|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2.5.1. Тiзбе      |1998 жылғы      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|шiлде           |министрлiгi, облыстардың,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|Астана және Алматы қалаларының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|әкiмдерi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Аукциондар       |1999 жылғы      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|наурыз          |министрлiгi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2.5.2. Тiзбе      |1998 жылғы      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|қыркүйек        |министрлiгi, облыстардың,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|Астана және Алматы қалаларының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|әкiмдерi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Аукциондар       |1999 жылғы      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|наурыз          |министрлiгi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__________________|________________|________________________________|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2.6. Үкiмет қаулы.|1998 жылғы      |Қазақстан Республикасының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жобасы      |желтоқсан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|Стратегиялық жоспарлау және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|реформалар жөнiндегi агенттiгi,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|Бiлiм, мәдениет және денсаулық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|сақтау министрлiгi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Тiзбе            |1998 жылғы қазан|Қазақстан Республикасының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|Бiлiм, мәдениет және денсаулық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|сақтау министрлiгi облыстардың,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|Астана және Алматы қалаларының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|әкiмдерi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Аукциондар       |1999 жылғы      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|наурыз          |министрлiгi, облыстардың,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|Астана және Алматы қалаларының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|әкiмдерi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__________________|________________|________________________________|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2.7. Нормативтiк  |1999 жылғы      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құқықтық актiнiң  |наурыз          |министрлiгi, Қазақстан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жобасы            |                |Республикасының Әдiлет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                |министрлiгi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__________________|________________|________________________________|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Заңның жобасы  |1999 жылғы      |Қазақстан Республикасының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|қаңтар          |министрлiгi, Әдiлет министрлiгi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__________________|________________|________________________________|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