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3a178" w14:textId="173a1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 халықаралық әуежайды қайта жаңарту" жобасын іске асыру туралы</w:t>
      </w:r>
    </w:p>
    <w:p>
      <w:pPr>
        <w:spacing w:after="0"/>
        <w:ind w:left="0"/>
        <w:jc w:val="both"/>
      </w:pPr>
      <w:r>
        <w:rPr>
          <w:rFonts w:ascii="Times New Roman"/>
          <w:b w:val="false"/>
          <w:i w:val="false"/>
          <w:color w:val="000000"/>
          <w:sz w:val="28"/>
        </w:rPr>
        <w:t>Қазақстан Республикасы Yкіметінің қаулысы »1998 жылғы 29 маусым N 611</w:t>
      </w:r>
    </w:p>
    <w:p>
      <w:pPr>
        <w:spacing w:after="0"/>
        <w:ind w:left="0"/>
        <w:jc w:val="both"/>
      </w:pPr>
      <w:bookmarkStart w:name="z0" w:id="0"/>
      <w:r>
        <w:rPr>
          <w:rFonts w:ascii="Times New Roman"/>
          <w:b w:val="false"/>
          <w:i w:val="false"/>
          <w:color w:val="000000"/>
          <w:sz w:val="28"/>
        </w:rPr>
        <w:t xml:space="preserve">
      Астана қаласындағы халықаралық әуежайды қайта жаңарту мақсатында Қазақстан Республикасының Yкіметі ҚАУЛЫ ЕТЕДІ: </w:t>
      </w:r>
      <w:r>
        <w:br/>
      </w:r>
      <w:r>
        <w:rPr>
          <w:rFonts w:ascii="Times New Roman"/>
          <w:b w:val="false"/>
          <w:i w:val="false"/>
          <w:color w:val="000000"/>
          <w:sz w:val="28"/>
        </w:rPr>
        <w:t xml:space="preserve">
      1. Мемлекеттік сыртқы заем есебінен ішінара қаржыландырылатын, 180 миллион Америка Құрама Штаттары долларынан аспайтын сомадағы "Астана қаласындағы халықаралық әуежайды қайта жаңарту" жобасы мақұлдансын. </w:t>
      </w:r>
      <w:r>
        <w:br/>
      </w:r>
      <w:r>
        <w:rPr>
          <w:rFonts w:ascii="Times New Roman"/>
          <w:b w:val="false"/>
          <w:i w:val="false"/>
          <w:color w:val="000000"/>
          <w:sz w:val="28"/>
        </w:rPr>
        <w:t xml:space="preserve">
      2. Қазақстан Республикасы Стратегиялық жоспарлау және реформалар жөніндегі агенттігінің және Көлік және коммуникациялар министрлігінің осы жобаны қаржыландыру үшін Жапонияның Шетелдік экономикалық ынтымақтастық қорының (ОЕСF) заемын тарту туралы ұсынысына келісім берілсін. </w:t>
      </w:r>
      <w:r>
        <w:br/>
      </w:r>
      <w:r>
        <w:rPr>
          <w:rFonts w:ascii="Times New Roman"/>
          <w:b w:val="false"/>
          <w:i w:val="false"/>
          <w:color w:val="000000"/>
          <w:sz w:val="28"/>
        </w:rPr>
        <w:t xml:space="preserve">
      3. "Астана халықаралық әуежайы" жабық акционерлiк қоғамы Жапонияның Шетелдік экономикалық ынтымақтастық қорының (OECF) заемы бойынша "Атқарушы агенттік" (түпкілікті заемшы) болып және Қазақстан Республикасының Көлік және коммуникациялар министрлігі OECF заемы бойынша "Қадағалаушы агенттік" (тартылған қаражаттың ұтымды, тиімді пайдаланылуын қамтамасыз ету жөніндегі уәкілетті мемлекеттік орган) болып белгіленсін. </w:t>
      </w:r>
      <w:r>
        <w:br/>
      </w:r>
      <w:r>
        <w:rPr>
          <w:rFonts w:ascii="Times New Roman"/>
          <w:b w:val="false"/>
          <w:i w:val="false"/>
          <w:color w:val="000000"/>
          <w:sz w:val="28"/>
        </w:rPr>
        <w:t xml:space="preserve">
      ЕСКЕРТУ. 3-тармақ өзгерді - ҚР Yкiметiнiң 2002.09.27. N 1062 </w:t>
      </w:r>
      <w:r>
        <w:br/>
      </w:r>
      <w:r>
        <w:rPr>
          <w:rFonts w:ascii="Times New Roman"/>
          <w:b w:val="false"/>
          <w:i w:val="false"/>
          <w:color w:val="000000"/>
          <w:sz w:val="28"/>
        </w:rPr>
        <w:t>
               қаулысымен. </w:t>
      </w:r>
      <w:r>
        <w:rPr>
          <w:rFonts w:ascii="Times New Roman"/>
          <w:b w:val="false"/>
          <w:i w:val="false"/>
          <w:color w:val="000000"/>
          <w:sz w:val="28"/>
        </w:rPr>
        <w:t xml:space="preserve">P021062_ </w:t>
      </w:r>
      <w:r>
        <w:br/>
      </w:r>
      <w:r>
        <w:rPr>
          <w:rFonts w:ascii="Times New Roman"/>
          <w:b w:val="false"/>
          <w:i w:val="false"/>
          <w:color w:val="000000"/>
          <w:sz w:val="28"/>
        </w:rPr>
        <w:t xml:space="preserve">
      4. Қазақстан Республикасы Стратегиялық жоспарлау және реформалар жөніндегі агенттігінің және Көлік және коммуникациялар министрлігінің ұсыныстарын есепке ала отырып, Қазақстан Республикасының Қаржы министрлігі OECF заемның 20%-ін "Астана халықаралық әуежайы" жабық акционерлік қоғамына несие ретінде, 80%-ін өтеусіз негізде республикалық бюджеттен береді деп белгіленсін. </w:t>
      </w:r>
      <w:r>
        <w:br/>
      </w:r>
      <w:r>
        <w:rPr>
          <w:rFonts w:ascii="Times New Roman"/>
          <w:b w:val="false"/>
          <w:i w:val="false"/>
          <w:color w:val="000000"/>
          <w:sz w:val="28"/>
        </w:rPr>
        <w:t xml:space="preserve">
      ЕСКЕРТУ. 4-тармақ өзгерді - ҚР Yкiметiнiң 2002.09.27. N 1062 </w:t>
      </w:r>
      <w:r>
        <w:br/>
      </w:r>
      <w:r>
        <w:rPr>
          <w:rFonts w:ascii="Times New Roman"/>
          <w:b w:val="false"/>
          <w:i w:val="false"/>
          <w:color w:val="000000"/>
          <w:sz w:val="28"/>
        </w:rPr>
        <w:t>
               қаулысымен. </w:t>
      </w:r>
      <w:r>
        <w:rPr>
          <w:rFonts w:ascii="Times New Roman"/>
          <w:b w:val="false"/>
          <w:i w:val="false"/>
          <w:color w:val="000000"/>
          <w:sz w:val="28"/>
        </w:rPr>
        <w:t xml:space="preserve">P021062_ </w:t>
      </w:r>
      <w:r>
        <w:br/>
      </w:r>
      <w:r>
        <w:rPr>
          <w:rFonts w:ascii="Times New Roman"/>
          <w:b w:val="false"/>
          <w:i w:val="false"/>
          <w:color w:val="000000"/>
          <w:sz w:val="28"/>
        </w:rPr>
        <w:t xml:space="preserve">
      5. Қазақстан Республикасы Қаржы министрлігінің Сырттан қарыз алу жөніндегі комитеті, Көлік және коммуникациялар министрлігі және "Астана халықаралық әуежайы" жабық акционерлік қоғамы осы қаулының 3 және 4-тармақтарында көзделген ұсыныстарды есепке ала отырып, Жапонияның Шетелдік экономикалық ынтымақтастық қорымен (OECF) техникалық келіссөздер жүргізсін және хаттамаға қол қойсын. </w:t>
      </w:r>
      <w:r>
        <w:br/>
      </w:r>
      <w:r>
        <w:rPr>
          <w:rFonts w:ascii="Times New Roman"/>
          <w:b w:val="false"/>
          <w:i w:val="false"/>
          <w:color w:val="000000"/>
          <w:sz w:val="28"/>
        </w:rPr>
        <w:t xml:space="preserve">
      ЕСКЕРТУ. 5-тармақ өзгерді - ҚР Yкiметiнiң 2002.09.27. N 1062 </w:t>
      </w:r>
      <w:r>
        <w:br/>
      </w:r>
      <w:r>
        <w:rPr>
          <w:rFonts w:ascii="Times New Roman"/>
          <w:b w:val="false"/>
          <w:i w:val="false"/>
          <w:color w:val="000000"/>
          <w:sz w:val="28"/>
        </w:rPr>
        <w:t>
               қаулысымен. </w:t>
      </w:r>
      <w:r>
        <w:rPr>
          <w:rFonts w:ascii="Times New Roman"/>
          <w:b w:val="false"/>
          <w:i w:val="false"/>
          <w:color w:val="000000"/>
          <w:sz w:val="28"/>
        </w:rPr>
        <w:t xml:space="preserve">P021062_ </w:t>
      </w:r>
      <w:r>
        <w:br/>
      </w:r>
      <w:r>
        <w:rPr>
          <w:rFonts w:ascii="Times New Roman"/>
          <w:b w:val="false"/>
          <w:i w:val="false"/>
          <w:color w:val="000000"/>
          <w:sz w:val="28"/>
        </w:rPr>
        <w:t xml:space="preserve">
      6. Қазақстан Республикасының Сыртқы істер министрлігі осы қаулының 3, 4, 5-тармақтарында көзделген ережелерді ескере отырып, Жапонияның Сыртқы істер министрлігімен ресми ноталармен алмасуды жүзеге асырсын. </w:t>
      </w:r>
      <w:r>
        <w:br/>
      </w:r>
      <w:r>
        <w:rPr>
          <w:rFonts w:ascii="Times New Roman"/>
          <w:b w:val="false"/>
          <w:i w:val="false"/>
          <w:color w:val="000000"/>
          <w:sz w:val="28"/>
        </w:rPr>
        <w:t xml:space="preserve">
      7. Қазақстан Республикасының Қаржы министрлігі: Қазақстан Республикасының Сыртқы істер министрлігімен бірлесе отырып, Жапонияның Шетелдік экономикалық ынтымақтастық қорымен (OECF) Заем туралы келісімді қол қоюға дайындасын;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     "Астана халықаралық әуежайы" жабық акционерлiк қоғамымен тиісті несие </w:t>
      </w:r>
    </w:p>
    <w:p>
      <w:pPr>
        <w:spacing w:after="0"/>
        <w:ind w:left="0"/>
        <w:jc w:val="both"/>
      </w:pPr>
      <w:r>
        <w:rPr>
          <w:rFonts w:ascii="Times New Roman"/>
          <w:b w:val="false"/>
          <w:i w:val="false"/>
          <w:color w:val="000000"/>
          <w:sz w:val="28"/>
        </w:rPr>
        <w:t>келісіміне қол қойсын;</w:t>
      </w:r>
    </w:p>
    <w:p>
      <w:pPr>
        <w:spacing w:after="0"/>
        <w:ind w:left="0"/>
        <w:jc w:val="both"/>
      </w:pPr>
      <w:r>
        <w:rPr>
          <w:rFonts w:ascii="Times New Roman"/>
          <w:b w:val="false"/>
          <w:i w:val="false"/>
          <w:color w:val="000000"/>
          <w:sz w:val="28"/>
        </w:rPr>
        <w:t xml:space="preserve">     1999 жылдан бастап республикалық бюджеттің жобаларында аталған жобаны </w:t>
      </w:r>
    </w:p>
    <w:p>
      <w:pPr>
        <w:spacing w:after="0"/>
        <w:ind w:left="0"/>
        <w:jc w:val="both"/>
      </w:pPr>
      <w:r>
        <w:rPr>
          <w:rFonts w:ascii="Times New Roman"/>
          <w:b w:val="false"/>
          <w:i w:val="false"/>
          <w:color w:val="000000"/>
          <w:sz w:val="28"/>
        </w:rPr>
        <w:t xml:space="preserve">өтеусіз қаржыландыру үшін қаражат көздейтін болсын.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7-тармақ өзгерді - ҚР Yкiметiнiң 2002.09.27. N 1062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P021062_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Осы қаулының орындалуына бақылау жасау Қазақстан Республикасы </w:t>
      </w:r>
    </w:p>
    <w:p>
      <w:pPr>
        <w:spacing w:after="0"/>
        <w:ind w:left="0"/>
        <w:jc w:val="both"/>
      </w:pPr>
      <w:r>
        <w:rPr>
          <w:rFonts w:ascii="Times New Roman"/>
          <w:b w:val="false"/>
          <w:i w:val="false"/>
          <w:color w:val="000000"/>
          <w:sz w:val="28"/>
        </w:rPr>
        <w:t>Премьер-Министрінің бірінші орынбасары О.Ә. Жандосовқа  жүктелсін.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