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1dcd6" w14:textId="5d1dc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Премьер-Министрiнiң Кеңсесi туралы" Қазақстан Республикасы Үкiметiнiң 1997 жылғы 20 қазандағы N 1449 қаулысына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30 маусымдағы N 612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Үкiметi қаулы етедi: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"Қазақстан Республикасы Премьер-Министрiнiң Кеңсесi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1997 жылғы 20 қазандағы N 1449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P971449_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 мынадай өзгерiстер мен толықтырулар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аталған қаулының қосымшасындағы: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"Сараптық-талдау бөлiмi;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Мемлекеттiк қызмет, кадр және бақылау бөлiмi;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Хаттамалық-ұйымдастыру бөлiмi" деген сөздер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мынадай 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"Қаржы-экономикалық сараптау бөлiмi;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Ақпарат және талдау бөлiмi;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Ұйымдастыру және бақылау бөлiмi;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Сыртқы экономикалық байланыстар және протокол бөлiмi";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"Барлығы 262" деген жол бойынша "262" деген сан "252" деген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