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42f8e" w14:textId="6242f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резерв қорынан қаражат бөлу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1998 жылғы 1 шiлдедегi  N 618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Тәжiкстан Республикасында сел тасқынынан болған табиғи зiлзаланың зардаптарын жою мақсатында Қазақстан Республикасының Үкiметi 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Тәжiкстан Республикасына табиғи және техногендi сипаттағы төтенше жағдайларды жоюды қоса алғанда, төтенше жағдайлар мен шараларды қаржыландыруға көзделген қаражаттың есебiнен Қазақстан Республикасы Үкiметiнiң резерв қорынан 50 (елу) мың АҚШ долларына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бара-бар сомада ақша қаражаты бөлiнiп көмек көрсетiлсiн.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Қазақстан Республикасының Қаржы министрлiгi көрсетiлген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қаражатты айырбасталымды етсiн және оларды Тәжiкстан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Төтенше жағдайлар жөнiндегi мемлекеттiк комиссиясының валюта шотына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аударсын.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Премьер-Министрi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