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0555" w14:textId="2140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31 тамыздағы N 1208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1998 жылғы 1 шiлде N 620. Күшi жойылды - ҚРҮ-нiң 1999.01.07. N 10 қаулысымен. ~P990010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мемлекеттiк Экспорт-импорт банкiнiң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мәселелерi" туралы Қазақстан Республикасы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жылғы 31 тамыздағы N 1208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P951208_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Экспорт-импорт банкi"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құрамына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Қаржы вице-министрi О.С.Ержанов;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вице-министрi Е.Ә.Әбiтаев енгiзiлсiн;"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О.Ә.Жандосов, А.С.Павлов аталған құрамнан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