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3b235" w14:textId="7c3b2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30 қазандағы N 1316 қаулысына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1998 жылғы 1 шiлдедегi N 621.  Күші жойылды - Қазақстан Республикасы Үкіметінiң 2002.03.29. N 373 қаулысымен. ~P020373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"Жылжымайтын мүлiкке құқықтарды және онымен жасалатын
мәмiлелердi және ақпараттық қызмет көрсетулердi мемлекеттiк тiркеу
үшiн ақы алудың тәртiбi туралы ереженi бекiту туралы" Қазақстан
Республикасы Үкiметiнiң 1996 жылғы 30 қазандағы N 1316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P961316_ </w:t>
      </w:r>
      <w:r>
        <w:rPr>
          <w:rFonts w:ascii="Times New Roman"/>
          <w:b w:val="false"/>
          <w:i w:val="false"/>
          <w:color w:val="000000"/>
          <w:sz w:val="28"/>
        </w:rPr>
        <w:t>
қаулысына (Қазақстан Республикасының ПҮАЖ-ы, 1996 ж., N 43, 413-құжат)
мынадай толықтыру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аталған қаулымен бекiтiлген Жылжымайтын мүлiкке құқықтарды және
онымен жасалатын мәмiлелердi мемлекеттiк тiркеу және ақпараттық
қызмет көрсеткенi үшiн төлем алу тәртiбi туралы ережеде: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4-тармақ "зейнеткерлер" деген сөзден кейiн "сондай-ақ заң
актiлерiне сәйкес тиiстi жеңiлдiктердi пайдаланатын өзге де адамдар"
деген сөздермен толықтырылсын.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