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c119" w14:textId="982c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 тұлғаларға Қазақстан Республикасының аумағында лотереялар (мемлекеттiк (ұлттық) лотереядан басқа) ұйымдастыруға және өткiзуге мемлекеттiк лицензиялар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9 шiлдедегi N 653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1996 жылғы 18 қарашадағы N 3223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N963223_ </w:t>
      </w:r>
      <w:r>
        <w:rPr>
          <w:rFonts w:ascii="Times New Roman"/>
          <w:b w:val="false"/>
          <w:i w:val="false"/>
          <w:color w:val="000000"/>
          <w:sz w:val="28"/>
        </w:rPr>
        <w:t>өкiмiн жүзеге асыру жөнiндегi шаралар туралы" Қазақстан Республикасы Үкiметiнiң 1997 жылғы 27 қаңтардағы N 103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(Қазақстан Республикасының ПҮАЖ-ы, 1997 ж., N 2, 22-құжат)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 лотереялар (мемлекеттiк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(ұлттық) лотереялардан басқа) ұйымдастыруға және өткiзуге мына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тұлғаларға мемлекеттiк лицензиялар берiлсiн: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"Қазақстан" кәсiподақтардың дене тәрбиесi-спорт қоғамы"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бiрлестiгi;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"Парасат-Инвест" фирмасы - жауапкершiлiгi шектеулi серiктестiгi;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лотереясы" жабық акционерлiк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"Жол қозғалысының қауiпсiздiгi ассоциациясы" жауапкершiлiгi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шектеулi серiктестiгi;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 облысының аумағында "Қалалық мәдениет бөлiмi" мекемесi.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алынып тасталды - ҚРҮ-нiң 1998.12.23. N 1328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