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4526" w14:textId="c474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1998 жылдың жазында "Тау шапағы" балалар сауықтыру лагерiнде балалардың жазғы демалысын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14 шiлдедегi N 672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Жетiм балалардың, ата-анасының қамқорлығынсыз қалған балалардың, республиканың экологиялық қолайсыз аумақтарындағы балалардың жазғы демалысына және оларды сауықтыруға мемлекеттiк қолдау көрсету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Бiлiм, мәдениет және денсаулық сақтау министрлiгi мен Алматы қаласының әкiмi 1998 жылдың жазында Алматы қаласындағы "Тау шапағы" балалар сауықтыру лагерiнiң базасында жетiм балаларды, ата-анасының қамқорлығынсыз қалған балаларды, республиканың экологиялық қолайсыз аймақтарындағы балаларды сауықтыруды және олардың демалысын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Қазақстан Республикасы Үкiметiнiң резервтiк қорынан жетiм балалардың, ата-анасының қамқорлығынсыз қалған балалардың, республиканың экологиялық қолайсыз аймақтарындағы балалардың демалысын және оларды сауықтыруды ұйымдастыру үшiн 5 млн. теңге бөлсiн.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астананың және Алматы қаласының әкiмдерi балалар мен оларды алып жүрушiлердiң тұратын жерлерiнен "Тау шапағы" лагерiне дейiн және қайтар жолы үшiн қаражат қарастырсын.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Бiлiм, мәдениет және денсаулық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сақтау министрлiгi "Тау шапағы" лагерiне келетiн балаларды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алуды және шығарып салуды ұйымдастырсын, оларды ерекше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бақылауға 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Алматы қаласының әкiмi "Тау шапағы" балалар сауықтыру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лагерiнде балалардың тұруының қауiпсiздiгiн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