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aeb0" w14:textId="73aa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уландырушы заттарды және олардан қорғану құралдарын жасау мен сату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15 шілдедегі N 675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Химиялық қаруды әзірлеуге, жасауға, жинақтау мен қолдануға тыйым салу және оны жою туралы конвенцияның қағидаларын есепке ала отырып, сондай-ақ әскери уландырушы заттарды және олардан қорғану құралдарын жасау мен және сатумен байланысты қызметке мемлекеттік бақылау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Химиялық қаруды әзірлеуге, жасауға, жинақтау мен қолдануға тыйым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салу және оны жою туралы конвенция бекітілгенге дейін әскери уландырушы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заттарды және олардан қорғану құралдарын жасаумен және сатумен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 Қазақстан Республикасының Үкіметі шешімінің негізінде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асырылады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