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29c6" w14:textId="56529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1998 жылғы 12 ақпандағы N 99 қаулысына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22 шiлдедегi N 681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Республикасының Экология және табиғи ресурстар министрлiгiн Көкшетау қаласына көшiру туралы" Қазақстан Республикасы Үкiметiнiң 1998 жылғы 12 ақпандағы N 99 қаулысына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P980099_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1-тармақ "бас басқармасымен" деген сөздерден кейiн "жер қойнауын қорғау мен пайдалану жөнiндегi Солтүстiк Қазақстан аумақтық басқармасымен, Тұрақты даму ұлттық экологиялық орталығымен, Геология, экология және табиғи ресурстар ақпараттық-талдау орталығымен" деген сөздермен толықтырылсын.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Қазақстан Республикасының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