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787f" w14:textId="91f7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1716 және 1997 жылғы 4 тамыздағы N 1210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22 шiлдедегi N 685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кейбiр шешiмдерiне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1-тармағының күші жойылды - ҚР Үкіметінің 1999.09.30. N 1504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P991504_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"KEGOC" электр жүйелерiн басқару жөнiндегi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компаниясы" акционерлiк қоғамының қызметiн жандандыру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кезек күттiрмейтiн шаралар туралы"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жылғы 4 тамыздағы N 1210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3-тармақ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көрсетiлген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 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"ЭБЖ және 500-1150 кВ қуатты КС";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2, 3, 4, 5 және 6-шы реттiк нөмiрлi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"2.  1150кВ  Барнаул-Екiбастұз     325,2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ЭБЖ, 1150 кВ                  КС-2001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"Екiбастұз" КС-мен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 1150кВ  Екiбастұз-Көкшетау    494,3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ЭБЖ, 1150 кВ                  КС-2502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"Көкшетау" КС-мен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 1150кВ  Көкшетау-Қостанай     395,1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ЭБЖ, 1150 кВ                  КС-2502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"Қостанай" КС-мен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 1150кВ  Қостанай-Челябы      208,3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ЭБЖ                                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 1150кВ  "Көкшетау" КС-       2,9  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ындағы 500 кВ кiрiсi бар ЭБЖ            передачи" 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"Жиыны" деген жолдағы "42,0" деген сан "1467,8"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 бөлiм мынадай мазмұндағы 26, 27, 28, 29, 30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31-тармақтармен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"26.  1500 кВ Екiбастұз          КС-80  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энергия жаңарту кешенiнiң           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(ЕЭЖК) 220 кВ АБҚ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27. Оң жағалау 220 кВ КС        КС-63      "Батыс Қазақстан БЭК"АҚ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28. Индер 220 кВ КС             КС-126     "Атырау БЭК"АҚ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29. Теңiз 220 кВ КС             КС-250     "Атырау БЭК"АҚ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30. "Өзен" 220 кВ КС  бар       133,8      "Маңғыстау БЭК"АҚ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өзен 220 кВ ЭБЖ             КС-500      "Маңғыстау БЭК"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31. Ақтау - Өзен 220 кВ         133,8       "Маңғыстау БЭК"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ЭБЖ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"Жиыны" деген жолдағы "7212,5 км" деген сан "7480,1 км"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санмен ауыстырылсын, "5246,0 МВА" деген сан "6265,0 МВА"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 бөлiм мынадай мазмұндағы 3 және 4-тармақтармен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 "Қостанай - Сарыбай      14,6   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1150 КС" 110 кВ ЭБЖ                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(2 тiркемелi)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"Екiбастұз-Құрылыс       23,3       "Дальние электро-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1150 КС" 110 кВ ЭБЖ                  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(2 ЭБЖ)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"Жиыны" деген жолдағы "212,7" деген сан "250,6"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көрсетiлген қаулыға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жолдармен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"Барлық өндiрiс алаңдарын, қойма жайларын,       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шеберханаларды, қуаттылығы 0,4-35 кВ электр       электропередачи"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желiлерi объектiлерiн, автокөлiктi,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техниканы, аспаптар мен бейiмделген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құрылғыларды қоса алғанда,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электропередачи" АҚ-ның Қостанай, Көкшетау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Екiбастұз филиалдарының өндiрiстiк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базалары толық көлемiнде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Магистральдық байланыс каналдарын қоса             "Дальние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алғанда, Қостанай қаласының әкiмшiлiк-өндiрiстiк   электропередачи"АҚ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кешенi "Дальние элекропередачи" АҚ күшейткiш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пункттерiмен бiр кешенде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"Атырау БЭК" АҚ-ның "Индер" 220 кВ КС-ның           "Атырау БЭК"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жанындағы, "Теңiз" 220 кВ КС-ның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өндiрiс алаңдарының персоналды, техниканы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орналастыруға жеткiлiктi бөлiгi,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берiлетiн жүйеаралық электр желiлерiн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жөндеудi жүзеге асыруға қажеттi қойма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жайлары, шеберханалар, автокөлiк және гараждар,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арнайы техника, аспаптар мен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жабдықтары.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қаласындағы "Маңғыстау БЭК" АҚ-ның "Өзен"     "Маңғыстау БЭК"АҚ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 кВ КС-ның жанындағы өндiрiс алаңдарының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персоналды, техниканы орналастыруға жеткiлiктi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бөлiгi, сондай-ақ берiлетiн жүйеаралық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желiлерiн пайдалану мен жөндеудi жүзеге асыруға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қажеттi қойма жайлары, шеберханалар, автокөлiк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гараждар, арнайы техника,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 жабдықтары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қаласындағы "Батыс Қазақстан БЭК" АҚ-ның       "Батыс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 жағалау филиалының "Оң жағалау" КС-ның           БЭК"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әкiмшiлiк және өндiрiс алаңдарының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персоналды, техниканы орналастыруға жеткiлiктi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бөлiгi, сондай-ақ берiлетiн жүйеаралық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желiлерiн пайдалану мен жөндеудi жүзеге асыруға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қажеттi қойма жайлары, шеберханалар, автокөлiк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гараждар, арнайы техника, аспаптар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 жабдықтары".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