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96bc" w14:textId="56d9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"Атакент" Қазақстан iскерлiк ынтымақтастық орталығы" акционерлiк қоғамы акцияларының мемлекеттiк пакетiн 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шiлдедегi N 693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Республикада көрме-жәрмеңке iсiн одан әрi дамыту және "Атакент" Қазақстан iскерлiк ынтымақтастық орталығы" акционерлiк қоғамының (бұдан әрi - Қоғам) материалдық-техникалық базасын нығайтуға инвестициялар тарту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департаментi заңдарда белгiленген тәртiппен Қоғам акцияларының оның жарғылық капиталының 26 процентi мөлшерiндегi мемлекеттiк пакетiн ақшалық аукционда сатсын.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кейбiр шешiмдерiне мынадай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"Қазақстан iскерлiк ынтымақтастық орталығын құру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1992 жылғы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наурыздағы N 688 қаулысында (Қазақстан Республикасының ПҮАЖ-ы, 1992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ж., N 33, 502-құжат):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3-тармақтың екiншi абзацының, 4, 5-тармақтардың күшi жойылған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2-тармағының 2),3) тармақшаларының күші жойылды - ҚР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Үкіметінің 1999.09.30. N 1504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