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3fd7" w14:textId="90f3f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кепiлдiктерi бар мемлекеттiк емес сыртқы заемдар бойынша алдағы және мерзiмi өткен төлемдердi өтеу туралы</w:t>
      </w:r>
    </w:p>
    <w:p>
      <w:pPr>
        <w:spacing w:after="0"/>
        <w:ind w:left="0"/>
        <w:jc w:val="both"/>
      </w:pPr>
      <w:r>
        <w:rPr>
          <w:rFonts w:ascii="Times New Roman"/>
          <w:b w:val="false"/>
          <w:i w:val="false"/>
          <w:color w:val="000000"/>
          <w:sz w:val="28"/>
        </w:rPr>
        <w:t>Қазақстан Республикасы Үкiметiнiң Қаулысы 1998 жылғы 25 шiлдедегi N 704</w:t>
      </w:r>
    </w:p>
    <w:p>
      <w:pPr>
        <w:spacing w:after="0"/>
        <w:ind w:left="0"/>
        <w:jc w:val="both"/>
      </w:pPr>
      <w:bookmarkStart w:name="z0" w:id="0"/>
      <w:r>
        <w:rPr>
          <w:rFonts w:ascii="Times New Roman"/>
          <w:b w:val="false"/>
          <w:i w:val="false"/>
          <w:color w:val="000000"/>
          <w:sz w:val="28"/>
        </w:rPr>
        <w:t xml:space="preserve">
      Қазақстан Республикасының шетелдiк несие берушiлердiң алдындағы мiндеттемелерiн орындау және дефолт фактiлерiне жол бермеу, сондай-ақ бұрын берiлген Қазақстан Республикасының мемлекеттiк кепiлдiгi бар мемлекеттiк емес сыртқы заемдардың республикалық бюджетке қайтарылуын қамтамасыз ету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Республикасының Қаржы министрлiгi: </w:t>
      </w:r>
      <w:r>
        <w:br/>
      </w:r>
      <w:r>
        <w:rPr>
          <w:rFonts w:ascii="Times New Roman"/>
          <w:b w:val="false"/>
          <w:i w:val="false"/>
          <w:color w:val="000000"/>
          <w:sz w:val="28"/>
        </w:rPr>
        <w:t xml:space="preserve">
      1) Қазақстан Республикасының 1994 жылғы 10 маусымдағы N Ф-22-3/40, 1995 жылғы 3 сәуiрдегi N Ф22-3/5, 1995 жылғы 1 желтоқсандағы N 0000003, 1996 жылғы 23 желтоқсандағы N 002 берiлген мемлекеттiк кепiлдiктерiне сәйкес шетел банктерi шоттарының негiзiнде дәрменсiз заемшылар үшiн алдағы және мерзiмi өткен төлемдердi (1, 2-қосымшалар), сондай-ақ есептелген айыппұл сомаларын төлем жасалған күнгi бағамдық айырманың өзгеруiн ескере отырып, 1998 жылға арналған республикалық бюджетте "Өтеу шегерiлген несиелендiру" бөлiмi бойынша көзделген қаражаттың шегiнде төлесiн; </w:t>
      </w:r>
      <w:r>
        <w:br/>
      </w:r>
      <w:r>
        <w:rPr>
          <w:rFonts w:ascii="Times New Roman"/>
          <w:b w:val="false"/>
          <w:i w:val="false"/>
          <w:color w:val="000000"/>
          <w:sz w:val="28"/>
        </w:rPr>
        <w:t xml:space="preserve">
      2) заемшылардың Қазақстан Республикасының мемлекеттiк кепiлдiгi бар мемлекеттiк емес сыртқы заемдарды пайдалану жөнiндегi қызметiне қаржылық тексерiс жүргiзсiн және оларды пайдалануда жолсыздықтар фактiлерi анықталған жағдайда кiнәлi адамдарды Қазақстан Республикасының қолданылып жүрген заңдарына сәйкес жауапқа тарту мақсатында материалдарды құқық қорғау органдарына, соттарға берсiн. </w:t>
      </w:r>
      <w:r>
        <w:br/>
      </w:r>
      <w:r>
        <w:rPr>
          <w:rFonts w:ascii="Times New Roman"/>
          <w:b w:val="false"/>
          <w:i w:val="false"/>
          <w:color w:val="000000"/>
          <w:sz w:val="28"/>
        </w:rPr>
        <w:t xml:space="preserve">
      2. Қазақстан Республикасының мемлекеттiк Экспорт-импорт банкi алынған қаражаттың республикалық бюджетке қайтарылуын қамтамасыз ету жөнiнде барлық қажеттi шараларды қабылдасын. </w:t>
      </w:r>
      <w:r>
        <w:br/>
      </w:r>
      <w:r>
        <w:rPr>
          <w:rFonts w:ascii="Times New Roman"/>
          <w:b w:val="false"/>
          <w:i w:val="false"/>
          <w:color w:val="000000"/>
          <w:sz w:val="28"/>
        </w:rPr>
        <w:t xml:space="preserve">
      3. Қазақстан Республикасы Қаржы министрлiгiнiң Салық полициясы комитетi заңдарда белгiленген тәртiппен мемлекеттiң кепiлдiгi бар мемлекеттiк емес сыртқы заемдар бойынша қаржылық мiндеттемелерiн орындамаған адамдарды жауапқа тарту жөнiнде шаралар қабылдасын. </w:t>
      </w:r>
      <w:r>
        <w:br/>
      </w:r>
      <w:r>
        <w:rPr>
          <w:rFonts w:ascii="Times New Roman"/>
          <w:b w:val="false"/>
          <w:i w:val="false"/>
          <w:color w:val="000000"/>
          <w:sz w:val="28"/>
        </w:rPr>
        <w:t xml:space="preserve">
      4. Қазақстан Республикасының Қаржы министрлiгi мен мемлекеттiк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Экспорт-импорт банкi 1998 жылдың 5 қыркүйегiне дейiнгi мерзiмде</w:t>
      </w:r>
    </w:p>
    <w:p>
      <w:pPr>
        <w:spacing w:after="0"/>
        <w:ind w:left="0"/>
        <w:jc w:val="both"/>
      </w:pPr>
      <w:r>
        <w:rPr>
          <w:rFonts w:ascii="Times New Roman"/>
          <w:b w:val="false"/>
          <w:i w:val="false"/>
          <w:color w:val="000000"/>
          <w:sz w:val="28"/>
        </w:rPr>
        <w:t>Қазақстан Республикасының Үкiметiне қаржылық мiндеттемелерi</w:t>
      </w:r>
    </w:p>
    <w:p>
      <w:pPr>
        <w:spacing w:after="0"/>
        <w:ind w:left="0"/>
        <w:jc w:val="both"/>
      </w:pPr>
      <w:r>
        <w:rPr>
          <w:rFonts w:ascii="Times New Roman"/>
          <w:b w:val="false"/>
          <w:i w:val="false"/>
          <w:color w:val="000000"/>
          <w:sz w:val="28"/>
        </w:rPr>
        <w:t>республикалық бюджеттiң қаражаты есебiнен орындалған заемшыларға</w:t>
      </w:r>
    </w:p>
    <w:p>
      <w:pPr>
        <w:spacing w:after="0"/>
        <w:ind w:left="0"/>
        <w:jc w:val="both"/>
      </w:pPr>
      <w:r>
        <w:rPr>
          <w:rFonts w:ascii="Times New Roman"/>
          <w:b w:val="false"/>
          <w:i w:val="false"/>
          <w:color w:val="000000"/>
          <w:sz w:val="28"/>
        </w:rPr>
        <w:t>қатысты қабылданған шаралар туралы хабарласын.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1998 жылғы 25 шiлдедегi</w:t>
      </w:r>
    </w:p>
    <w:p>
      <w:pPr>
        <w:spacing w:after="0"/>
        <w:ind w:left="0"/>
        <w:jc w:val="both"/>
      </w:pPr>
      <w:r>
        <w:rPr>
          <w:rFonts w:ascii="Times New Roman"/>
          <w:b w:val="false"/>
          <w:i w:val="false"/>
          <w:color w:val="000000"/>
          <w:sz w:val="28"/>
        </w:rPr>
        <w:t>                                              N 704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мемлекеттiк кепiлдiгi бар</w:t>
      </w:r>
    </w:p>
    <w:p>
      <w:pPr>
        <w:spacing w:after="0"/>
        <w:ind w:left="0"/>
        <w:jc w:val="both"/>
      </w:pPr>
      <w:r>
        <w:rPr>
          <w:rFonts w:ascii="Times New Roman"/>
          <w:b w:val="false"/>
          <w:i w:val="false"/>
          <w:color w:val="000000"/>
          <w:sz w:val="28"/>
        </w:rPr>
        <w:t>          мемлекеттiк емес сыртқы заемдарды өтеу жөнiндегi</w:t>
      </w:r>
    </w:p>
    <w:p>
      <w:pPr>
        <w:spacing w:after="0"/>
        <w:ind w:left="0"/>
        <w:jc w:val="both"/>
      </w:pPr>
      <w:r>
        <w:rPr>
          <w:rFonts w:ascii="Times New Roman"/>
          <w:b w:val="false"/>
          <w:i w:val="false"/>
          <w:color w:val="000000"/>
          <w:sz w:val="28"/>
        </w:rPr>
        <w:t>                     мерзiмi өткен төлемдердiң</w:t>
      </w:r>
    </w:p>
    <w:p>
      <w:pPr>
        <w:spacing w:after="0"/>
        <w:ind w:left="0"/>
        <w:jc w:val="both"/>
      </w:pPr>
      <w:r>
        <w:rPr>
          <w:rFonts w:ascii="Times New Roman"/>
          <w:b w:val="false"/>
          <w:i w:val="false"/>
          <w:color w:val="000000"/>
          <w:sz w:val="28"/>
        </w:rPr>
        <w:t>                               СОМАСЫ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Заемшы ұйым           |  Төлем   |  Төлем   | Төлем сомасы</w:t>
      </w:r>
    </w:p>
    <w:p>
      <w:pPr>
        <w:spacing w:after="0"/>
        <w:ind w:left="0"/>
        <w:jc w:val="both"/>
      </w:pPr>
      <w:r>
        <w:rPr>
          <w:rFonts w:ascii="Times New Roman"/>
          <w:b w:val="false"/>
          <w:i w:val="false"/>
          <w:color w:val="000000"/>
          <w:sz w:val="28"/>
        </w:rPr>
        <w:t>                             | валютасы |   күнi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Жапония несие желiсi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"Қарметкомбинат" МАҚ         |    JPY   | 13.05.98 | 426 350,00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АҚШ несие желiсi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"Кең дала" АҚ                |    USD   | 30.06.98 | 300 000,00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Барлығы:                     |    JPY   |          | 426 350,00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USD   |          | 300 000,00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Негiзгi борыш     |   Проценттер    |  Басқалары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                 |   426 350,00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     300 000,00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426 650,00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300 000,00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1998 жылғы 25 шiлдедегi</w:t>
      </w:r>
    </w:p>
    <w:p>
      <w:pPr>
        <w:spacing w:after="0"/>
        <w:ind w:left="0"/>
        <w:jc w:val="both"/>
      </w:pPr>
      <w:r>
        <w:rPr>
          <w:rFonts w:ascii="Times New Roman"/>
          <w:b w:val="false"/>
          <w:i w:val="false"/>
          <w:color w:val="000000"/>
          <w:sz w:val="28"/>
        </w:rPr>
        <w:t>                                              N 704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мемлекеттiк кепiлдiгi бар</w:t>
      </w:r>
    </w:p>
    <w:p>
      <w:pPr>
        <w:spacing w:after="0"/>
        <w:ind w:left="0"/>
        <w:jc w:val="both"/>
      </w:pPr>
      <w:r>
        <w:rPr>
          <w:rFonts w:ascii="Times New Roman"/>
          <w:b w:val="false"/>
          <w:i w:val="false"/>
          <w:color w:val="000000"/>
          <w:sz w:val="28"/>
        </w:rPr>
        <w:t>          мемлекеттiк емес сыртқы заемдарды өтеу жөнiндегi</w:t>
      </w:r>
    </w:p>
    <w:p>
      <w:pPr>
        <w:spacing w:after="0"/>
        <w:ind w:left="0"/>
        <w:jc w:val="both"/>
      </w:pPr>
      <w:r>
        <w:rPr>
          <w:rFonts w:ascii="Times New Roman"/>
          <w:b w:val="false"/>
          <w:i w:val="false"/>
          <w:color w:val="000000"/>
          <w:sz w:val="28"/>
        </w:rPr>
        <w:t>                         алдағы төлемдердiң</w:t>
      </w:r>
    </w:p>
    <w:p>
      <w:pPr>
        <w:spacing w:after="0"/>
        <w:ind w:left="0"/>
        <w:jc w:val="both"/>
      </w:pPr>
      <w:r>
        <w:rPr>
          <w:rFonts w:ascii="Times New Roman"/>
          <w:b w:val="false"/>
          <w:i w:val="false"/>
          <w:color w:val="000000"/>
          <w:sz w:val="28"/>
        </w:rPr>
        <w:t>                               СОМАСЫ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Заемшы ұйым           |  Төлем   |  Төлем   | Төлем сомасы</w:t>
      </w:r>
    </w:p>
    <w:p>
      <w:pPr>
        <w:spacing w:after="0"/>
        <w:ind w:left="0"/>
        <w:jc w:val="both"/>
      </w:pPr>
      <w:r>
        <w:rPr>
          <w:rFonts w:ascii="Times New Roman"/>
          <w:b w:val="false"/>
          <w:i w:val="false"/>
          <w:color w:val="000000"/>
          <w:sz w:val="28"/>
        </w:rPr>
        <w:t>                             | валютасы |   күнi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Франция несие желiсi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"Тағам" МАҚ                  |    FRF   | 01.07.98 | 5 628 355,64</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Германия несие желiсi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"Екiбастұзкөмiр" МАҚ         |    DM    | 01.08.98 | 691 485,58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АҚШ несие желiсi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"Кең дала" АҚ                |    USD   | 20.07.98 | 1 095 000,00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Барлығы:                     |    FRF   |          | 5 628 355,64</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USD   |          | 1 095 000,00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DM    |          | 691 485,58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Негiзгi борыш     |   Проценттер    |  Басқалары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5 210 488,89          | 417 866,75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562 110,08            | 129 375,50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1 095 000,00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5 210 488,89          | 417 866,75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1 095 000,00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562 110, 08           |129 375,50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