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2912" w14:textId="53d2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Инвестициялар жөніндегі мемлекеттік комитетінің Астана қаласына орналасуы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29 шілдедегі N 722. Күші жойылды - ҚР Үкіметінің 2006.07.07. N 646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Инвестициялар жөніндегі мемлекеттік  комитетінің Астана қаласына орналасуы жүзеге асырылсын.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Инвестициялар жөніндегі мемлекеттік комитеті Астана қаласында Бейбітшілік көшесіндегі 10-ғимаратқа орналастырылсын.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Инвестициялар жөніндегі мемлекеттік комитеті Комитеттің қызметкерлерін материалдық-техникалық қамтамасыз етудің мүмкіндіктерін ескере отырып орналасудың тәртібін белгілесін.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