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dba8" w14:textId="fcdd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TACIS бағдарламасы бойынша Қазақстан Республикасынан ұлттық үйлестірушіні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3 тамыз N 733. Күші жойылды - ҚР Үкіметінің 1999.11.15. N 1712 қаулысымен. ~P991712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TACIS бағдарламасы бойынша Қазақстан Республикасынан ұлттық үйлестіруші болып Қазақстан Республикасы Премьер-Министрінің бірінші орынбасары О.Ә. Жандосов, TACIS бағдарламасы бойынша Қазақстан Республикасынан ұлттық үйлестірушінің орынбасары болып Қазақстан Республикасының Энергетика, индустрия және сауда министрлігі Экономикалық жоспарлау жөніндегі комитетінің төрағасы Р.В.Солодченко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"TACIS бағдарламасы бойынша Қазақстан Республикасынан ұлттық үйлестірушіні тағайындау туралы" Қазақстан Республикасы Үкіметінің 1997 жылғы 24 қарашадағы N 1648 қаулысының күші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