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1e3f" w14:textId="1301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1999 жылға арналған мемлекеттік бюджетті әзірлеу Қазақстан Республикасы Білім, мәдениет және денсаулық сақтау министрлігінің бағдарламалары мен кіші бағдарламаларын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4 тамыз N 737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"1999 жылға арналған республикалық бюджет туралы" Қазақстан Республикасы Заңының жобасын әзірлеудің кейбір мәселелері туралы" Қазақстан Республикасы Үкіметінің 1998 жылғы 25 шілдедегі N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2-тармағын орындау үшін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Энергетика, индустрия және сауда министрлігі 1998 жылдың 3 тамызына дейін мерзімде Мемлекеттік бюджеттің қаражаты есебінен орындалатын мемлекеттік тапсырыс туралы үлгілік ережелерді әзірлеу жөніндегі нұсқаулықты әзірлесін және Қазақстан Республикасының Үкіметіне бекітуге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Білім, мәдениет және денсаулық сақтау министрлігі 1998 жылғы 10 тамызға дейін мерзімде 1, 2 және 3-қосымшаларға сәйкес мемлекеттік тапсырыстардың тізбесі бойынша Қазақстан Республикасының Энергетика, индустрия және сауда министрлігімен және Қаржы министрлігімен келісім бойынша Мемлекеттік тапсырыс туралы тәртіпті бекітсін.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 мен Астана және Алматы қалаларының әкімдері 1998 жылдың 1 желтоқсанына дейін мерзімде облыстық, қалалық, аудандық бюджеттердің және арнайы экономикалық аймақтар бюджеттерінің есебінен ұсталатын мемлекеттік мекемелердің тізбесін бекітсін.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Білім, мәдениет және денсаулық сақтау министрлігі (1-қосымша), облыстық білім және мәдениет басқармалары (2- қосымша) және облыстық денсаулық сақтау басқармалары (3-қосымша) үшін бағдарламалар мен кіші бағдарламалардың тізбесін бекітсін.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5-тармақтың күші жойылды - ҚР Үкіметінің 1999.01.29. N 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P990070_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Білім, мәдениет және денсаулық сақтау министрлігі Қазақстан Республикасының Қаржы министрлігімен бірлесіп бір айлық мерзім ішінде Міндетті медициналық сақтандыру қоры жүйесінің қызметін реттейтін нормативтік құқықтық актілерді қолданылып жүрген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заңдарға және осы қаулыға сәйкес келтіру жөнінде ұсыныс 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Қазақстан Республикасының Қаржы министрлігі 1999 жылға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бюджеттің жобасын қалыптастыру кезінде жұмыс берушілердің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медициналық сақтандыру жөніндегі міндетті жарналарының тиісті бюджеттердің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кірістеріне түсуін ескерсін.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1998 жылғы 4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N 737 қаулысына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 Білім, мәдениет және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министрлігінің республикалық бюджеттен қаржыландырылатын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бағдарламалары мен кіші бағдарламалары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|N |          Атауы                    |  1998 жылғы  |  1999 жылға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 қаржыландыру |   арналған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 нысаны    | қаржыландыру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 нысаны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 |Жалпы сипаттағы мемлекеттік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|қызмет көрсетулер                  | Ұстауға      | Көрсетілген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 орындалатын |              | қызметтер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тапсырыстар            |              | үшін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Білім беру саласындағы қолданбалы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|ғылыми зерттеулер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Мәдениет саласындағы қолданбалы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|ғылыми зерттеулер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Денсаулық сақтау саласындағы      | Бұл да       | Ұстауға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|қолданбалы ғылыми зерттеулер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 |Білім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|Дарынды балаларды мемлекеттік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|қолдау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 Мемлекеттік мекемелер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Шымкент республикалық әскери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|мектеп-интернаты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Қарағанды республикалық әскери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мектеп-интернаты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|Б. Момышұлы атындағы Алматы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республикалық әскери мектеп-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|интернаты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А. Жұбанов атындағы Республикалық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қазақ орта музыкалық мектеп-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|интернаты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арнаулы физика-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|математика мектеп-интернаты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қазақ тілін терең-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|детіп оқыту мектеп-интернаты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спорттың ойындық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|қысқы түрлері бойынша жоғары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|спорттық шеберлікке баулу мектебі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су спорты түрлерінің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|мамандандырылған балалар және жас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|өспірімдер спорт мектебі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Республикалық жоғары спорт шебер-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|лігі, спорттың қолданбалы түрлері-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|нің және спорт жеке сайыстары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|мектебі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спорттың бұқаралық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|түрлерінің жоғары шеберлік мектебі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|Орта білім беру жүйесін республика-| Ұстауға      | Орындалатын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|лық деңгейде ақпараттандыру        |              | жұмыстардың көлемі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|Жалпы білім беру мекемелерінің     | Бұл да       | Бұл да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|оқушыларын оқулықтармен қамтамасыз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|ету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|Мектеп эксперименттерін мемлекеттік| Бұл да       | Бұл да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|қолдау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 орындалатын | Бұл да       | Бұл да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тапсырыстар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Мектеп олимпиадаларын өткізу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|Арнаулы орта оқу орындарында білім,|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|мәдениет, денсаулық сақтау және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|спорт саласында кадрлар даярлау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|Елдің ішінде және шетелдерде жоғары|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|оқу орындарында білім, мәдениет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|және денсаулық сақтау саласында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|кадрлар даярлау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мекемелер аппаратының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|кадрларын қайта даярлау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мекемелердің кадрларын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|қайта даярлау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|Оқу-әдістемелік құралдарды әзірлеу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 |Денсаулық сақтау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|Мамандандырылған медициналық       | Бұл да       | Ұстауға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|қызмет көрсету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 Мемлекеттік мекемелер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|Ұлы Отан соғысы мүгедектерінің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клиникалық госпиталі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|"Балбұлақ" республикалық балалар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сауықтыру-оңалту орталығы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клиникалық-психиат-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|лық аурухана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|Қазақ республикалық лепрозорийі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|СПИД-тің алдын алу және онымен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|күрес жөніндегі республикалық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|орталық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 Апаттар медицинасы орталығы      |  Бұл да      |   Бұл да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 Сот-медициналық сараптама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 Мемлекеттік мекемелер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Республикалық сот медицинасы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|орталығы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|Облыстық сот медицинасы бюролары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 қауіпті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|жұқпалы аурулардың алдын алу және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|олармен күресу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 Мемлекеттік мекемелер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|Атырау, Арал теңізі, Ақтөбе,Орал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|Талдықорған, Маңғыстау,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|Шымкент, Қызылорда обаға күрес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|станциялары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|Әуе көлігіндегі санитарлық-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|эпидемиологиялық станция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|Орталық жол санитарлық-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|эпидемиологиялық станциясы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|Ақмола жол санитарлық-эпидемиоло-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|гиялық станциясы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 орындалатын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|"Туберкулез" бағдарламасы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Мемлекеттік мекемелер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|Туберкулез ғылыми-зерттеу          |Ұстауға       | Ұстауға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|институтының клиникасы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|"Бурабай" республикалық балалар    | Бұл да       | Бұл да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|және ересектер туберкулез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|санаторийі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|Орталықтандырылған сатып алу       | Бұл да       | Орындалатын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|жұмыстардың көлемі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|бойынша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|"Диабет" бағдарламасы              | Бұл да       | Бұл да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|Иммундық алдын алу (вакциналар)    | Бұл да       | Бұл да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|бағдарламасы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|Ұсталған қоғамдық тәртіп пен       | Бұл да       | Бұл да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|қауіпсіздікті бұзушыларды емдеу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 Мемлекеттік мекемелер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|Қатаң байқаудағы республикалық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|психиатриялық аурухана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 орындалатын | Бұл да       | Көрсетілген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тапсырыстар            |              | қызметтер үшін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|Халыққа салауатты өмір салтын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|насихаттау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|Жұқпалы ауруларға қарсы күрес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ғылыми-зерттеу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|институттарының клиникаларында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|мамандандырылған медициналық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|көмектер көрсету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Медициналық консультативтік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|көмектер көрсету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|Балаларды оңалту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|Қанның запасын дайындау және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|сақтау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|Арнаулы медициналық резервті сақтау|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|Науқастарды шетелдерде емдеу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|8 |Демалысты ұйымдастыру және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|мәдениет саласындағы қызмет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|Мәдениет саласындағы қызметті      | Бұл да       |Ұстауға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 ұйымдастыру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|және жүзеге асыру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 Мемлекеттік мекемелер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|Отырар мемлекеттік археологиялық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|қорығы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|"Ордабасы" ұлттық тарихи-мәдени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|қорығы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|Маңғыстау мемлекеттік тарихи-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|мәдени қорығы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|"Ұлытау" тарихи-мәдени және табиғат|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|қорығы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|"Әзірет Сұлтан" мемлекеттік тарихи-|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|мәдени қорық-мұражайы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|Абай атындағы Мемлекеттік тарихи-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|мәдени және әдеби мемориалдық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|қорық-мұражайы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|"Ежелгі тараз ескерткіштері"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тарихи-мәдени қорық-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|мұражайы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|Ақпараттардың республикалық деңгей-| Ұстауға      | Ұстауға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|де жалпы қол жетімділігін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|қамтамасыз ету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 Мемлекеттік мекемелер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|Қазақстан Республикасының Ұлттық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|кітапханасы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|Астана қаласындағы С. Сейфуллин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|атындағы Қазақстан Республикасының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|Ұлттық кітапханасының филиалы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|Жамбыл атындағы Мемлекеттік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жасөспірімдер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кітапханасы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|С. Бегалин атындағы Мемлекеттік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балалар кітапханасы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|Зағип және нашар көретін азаматтар-|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|ға арналған республикалық кітапхана|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ғылыми кітапхана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Ұлттық фильмдер шығару            | Бұл да       | Орындалатын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|жұмыстардың көлемі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|бойынша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сыйлықтар              | Бұл да       | Бұл да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|Президенттік сыйлықтар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 орындалатын | Бұл да       | Бұл да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тапсырыстар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|Тарихи-мәдени құндылықтарды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|сақтау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|Спорт шараларын өткізу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|Ойын-сауық шараларын өткізу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|Жоғары жетістіктер спорты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|Балалармен мәдени шаралар өткізу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 қайраткерлерін есте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|қалдыру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|13|Экономикалық қызметке байланысты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|басқа да қызмет көрсетулер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деңгейдегі әкімшілік | Ұстауға      |Ұстауға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|шығындары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|Орталық органның аппараты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 орындалатын | Бұл да       |Көрсетілген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тапсырыстар            |              |қызметтер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|үшін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|Үйлерді күту және қызметкерлердің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|қызметін қамтамасыз ету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Қазақстан Республикасы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1998 жылғы 4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N 737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Жергілікті бюджеттерден қаржыландырылатын облыстық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мәдениет басқармаларының бағдарламалары мен кіші бағдарламалары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|N |          Атауы                    |  1998 жылғы  |  1999 жылға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 қаржыландыру |   арналған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 нысаны    | қаржыландыру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 нысаны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 |Бiлiм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|Жергiлiктi деңгейдегi әкiмшiлiк    |Ұстауға       |Ұстауға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|шығындары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Облыстық бiлiм беру басқармалары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Аудандық бiлiм беру бөлiмдерi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Қалалық бiлiм беру бөлiмдерi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|Мектеп жасына дейiнгi балаларды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|баулу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|Жергiлiктi деңгейде жалпы бiлiм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|беретiн оқыту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Мемлекеттiк мекемелер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|Бастауыш, толық емес орта және орта|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|мектептер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Мектеп-интернаттар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Арнаулы мектептер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Арнаулы мектеп-интернаттар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Спорт мектептері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Айрықша режимдегі мектеп-интер-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|наттар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|Кәсіптік-техникалық оқыту   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Мемлекеттік мекемелер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|Кәсіптік-техникалық мектептер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|Арнаулы кәсіптік-техникалық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|мектептер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деңгейде орта білім беру|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|жүйелерін ақпараттандыру           |Бұл да        |Орындалатын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|жұмыстардың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|көлемі бойынша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деңгейде орындалатын    |Бұл да        |Көрсетілген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тапсырыстар            |              |қызметтер үшін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|Ересек халықты орта біліммен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|қамтамасыз ету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|Арнаулы орта оқу орындарында білім,|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|мәдениет және денсаулық сақтау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|саласында кадрларды даярлау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мекемелердің кадрларын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|қайта даярлау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|8 |Демалысты және мәдениет саласындағы|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|қызметті ұйымдастыру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деңгейде ақпараттың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|жалпы қол жетімділігін қамтамасыз  |Бұл да        |Ұстауға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|ету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Мемлекеттік мекемелер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|Кітапханалар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деңгейде орындалатын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тапсырыстар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Мәдени-демалысты ұйымдастыру      |Субсиядиялау  |Көрсетілген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|қызметтер үшін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Театрлық-ойын сауық шаралары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Балалармен мәдени шаралар өткізу  |Ұстауға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Спорттық шаралар өткізу    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Ойын-сауық шараларын өткізу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Тарихи-мәдени құндылықтарды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|сақтау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|13|Экономикалық қызметке байланысты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|басқа да көрсетулер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деңгейде әкімшілік      |Бұл да        |Ұстауға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|шығындары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Облыстық басқармалардың аппараты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деңгейде орындалатын    |Бұл да        |Көрсетілген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тапсырыстар            |              |қызметтер үшін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Үйлерді күту және қызметкерлердің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|қызметін қамтамасыз ету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1998 жылғы 4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N 737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3-қосымша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Жергілікті бюджеттерден қаржыландырылатын облыстық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басқармаларының бағдарламалары мен кіші бағдарламалары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|N |          Атауы                    |  1998 жылғы  |  1999 жылға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 қаржыландыру |   арналған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 нысаны    | қаржыландыру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 нысаны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 |Денсаулық сақтау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|Жергiлiктi деңгейдегi әкiмшiлiк    |Ұстауға       |Ұстауға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|шығындары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Облыстық  басқармалардың аппараты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Жергілікті деңгейдегі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мамандандырылған ауруханалар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Мемлекеттік мекемелер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|Облыстық клиникалық психоневороло-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|гиялық ауруханалар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Инфекциялық ауруханалар    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деңгейдегі медициналық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|орталықтар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Мемлекеттік мекемелер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СПИД-тің алдын алу және оған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қарсы күрес жөніндегі облыстық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|орталықтар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|Облыстық санитарлық-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эпидемиологиялық станциялар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деңгейде орындалатын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|"Туберкулез" бағдарламасы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Мемлекеттік мекемелер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|Туберкулез ауруханалары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|Туберкулез диспансерлері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|Туберкулез санаторийлері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|Иммундық алдын алуды жүргізу       |Бұл да        |Орындалатын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|жұмыстардың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|көлемі бойынша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|Індетке қарсы күрес                |Бұл да        |Көрсетілген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деңгейде орындалатын    |              |қызметтер үшін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тапсырыстар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|Қанның запасын дайындау және сақтау|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|Қорларды ұстау үлгілері бойынша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|бастапқы медициналық-санитарлық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|көмектер көрсету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|Халыққа медициналық көмек көрсету-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|дің кепілдікті көлемін көрсету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Жедел жәрдем көрсету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Облыстар халқының денсаулығын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қорғау жөніндегі басқа да қызмет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көрсетулер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|13|Экономикалық қызметке байланысты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басқа да қызмет көрсетулер        |Ұстауға       |Көрсетілген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Жергілікті деңгейде орындалатын   |              |қызметтер үшін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тапсырыстар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|Үйлерді күту және қызметкерлердің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|қызметін қамтамасыз ету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