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4aa3f" w14:textId="2a4aa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1999 жылға арналған мемлекеттік бюджетті әзірлеу Қазақстан Республикасы Ішкі істер министрлігінің бағдарламалары мен кіші бағдарламаларын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4 тамыз N 740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"1999 жылға арналған республикалық бюджет туралы" Қазақстан Республикасы Заңының жобасын әзірлеудің кейбір мәселелері туралы" Қазақстан Республикасының Үкіметінің 1998 жылғы 25 шілдедегі N 703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P980703_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2-тармағын орындау үшін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Ішкі істер министрлігі (1-қосымша), облыстық ішкі істер басқармалары (2-қосымша) үшін бағдарламалар мен кіші бағдарламалардың тізбесі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Ішкі істер министрлігі 1998 жылғы 10 тамызға дейін мерзімде 1 және 2-қосымшаларға сәйкес мемлекеттік тапсырыстардың тізбесі бойынша Қазақстан Республикасының Энергетика, индустрия және сауда министрлігінің және Қаржы министрлігінің келісімімен Мемлекеттік тапсырыс туралы тәртіпті бекітсін.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Облыстар мен Астана және Алматы қалаларының әкімдері 1998 жылдың 1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желтоқсанына дейін мерзімде Қазақстан Республикасының Ішкі 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министрлігімен келісім бойынша облыстық, қалалық, аудандық бюджеттердің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арнайы экономикалық аймақтар бюджеттерінің есебінен ұсталатын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мекемелердің тізбесін бекітсін.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Құпия.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Қазақстан Республикасының Ішкі істер министрлігі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Қаржы министрлігімен бірлесіп бір айлық мерзім ішінде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қолданылып жүрген нормативтік құқықтық актілерге тиісті өзгерістер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енгізсін.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1998 жылғы 4 тамыздағы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N 740 қаулысына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1-қосымша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Республикалық бюджеттен қаржыландырылатын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 Ішкі істер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бағдарламалары мен кіші бағдарламалары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|N |          Атаулар                  |  1998 жылғы  |  1999 жылға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 қаржыландыру |   арналған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 нысаны    | қаржыландыру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    нысаны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|__|___________________________________|______________|____________________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 |Қоғамдық тәртіппен қауіпсіздік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|Республикалық деңгейдегі әкімшілік |Ұстауға       | Ұстауға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|шығындары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Орталық органның аппараты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|Ішкі әскерлер бас басқармасының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аппараты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|Аппарат пен аумақтық басқармалар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Қылмыстық атқару жүйесі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|департаменті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|Көлік полициясының аппараты мен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|бөлімшелері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|Арнаулы полицияның аппараты мен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|бөлімшелері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Ішкі істер органдарының жедел-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|тергеу аппараттары мен бөлімшелері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|Республикалық деңгейде қоғамдық    |бұл да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тәртіпті қорғау және қоғамдық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|қауіпсіздікті қамтамасыз ету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 Мемлекеттік мекемелер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Ішкі әскерлердің құрамалары мен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|бөлімдері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Республикалық деңгейде орындалатын| бұл да       |Көрсетілген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мемлекеттік тапсырыстар           |              |қызметтер үшін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|Сотталған адамдарды ұстау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|Ғимараттарды күту және министрлік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|қызметкерлерінің қызметін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|қамтамасыз ету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|4 |Білім беру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|Арнаулы орта оқу орындарында       | бұл да       | Ұстауға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|кадрларды даярлау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|Мемлекеттік мекемелер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|Ақтөбе заң колледжі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Ақмола заң колледжі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|Павлодар заң колледжі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|Шымкент заң колледжі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|Семей заң колледжі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|Алматы заң колледжі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|Жоғары оқу орындарында кадрларды   | бұл да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|даярлау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Мемлекеттік мекемелер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|Алматы заң институты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|Алматы техникалық институты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|Қостанай заң институты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|Кадрларды қайта даярлау            |Ұстауға       |Ұстауға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 Мемлекеттік мекемелер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|Бастапқы даярлау училищесі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|5 |Денсаулық сақтау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|Ішкі істер органдарының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|қызметкерлері мен әскери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қызметшілерін емдеу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 Мемлекеттік мекемелер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|Емханасы бар орталық госпиталь     |бұл да        |бұл да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|__|___________________________________|______________|____________________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1998 жылғы 4 тамыздағы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N 740 қаулысына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2-қосымша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Жергілікті бюджеттерден қаржыландырылатын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ішкі істер басқармаларының  бағдарламалары мен кіші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бағдарламалары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|N |          Атауы                    |  1998 жылғы  |  1999 жылға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 қаржыландыру |   арналған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 нысаны    | қаржыландыру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    нысаны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|__|___________________________________|______________|____________________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 |  Қоғамдық тәртіп пен қауіпсіздік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|Жергілікті деңгейдегі әкімшілік    |Ұстауға       | Ұстауға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|шығындары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|Ішкі істер органдарының аппараттары|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|мен қоғамдық тәртіп пен қауіпсіздік|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|ті қорғау жөніндегі бөлімшелері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|Жол-сақшылық қызмет пен жол-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|қадағалау аппараты мен бөлімшелері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|Мекен-жайлық-анықтамалық бюро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|Кәмелетке толмағандар ісі жөніндегі|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|инспекция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|Қылмыстық-атқару инспекциялары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|Жергілікті деңгейде қоғамдық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|тәртіпті қорғау және қоғамдық      |бұл да        | бұл да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|қауіпсіздікті қамтамасыз ету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 Мемлекеттік мекемелер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Медициналық айықтырғыштар мен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медициналық айықтырғыштардың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жұмысын ұйымдастыратын милиция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бөлімшелері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|Кәмелетке толмағандарды уақытша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|оқшаулау, бейімдеу және оңалту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|орталығы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|Белгілі бір тұратын жері мен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|құжаттары жоқ адамдарға арналған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|қабылдағыш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|Әкімшілік тәртіппен қамауға алынған|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|адамдарға арналған арнайы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|қабылдағыштар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|Республикалық деңгейде орындалатын |бұл да        | Көрсетілген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|мемлекеттік тапсырыстар            |              |қызметтер үшін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|Үйлерді күту және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|қызметкерлердің қызметін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|қамтамасыз ету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|4 |Білім беру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|Арнаулы орта оқу орындарында       |бұл да        |Ұстауға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|қоғамдық тәртіп пен қауіпсіздік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|саласында кадрларды даярлау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 Кадрларды қайта даярлау           |бұл да        | бұл да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        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|5 |Денсаулық сақтау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|Жергілікті деңгейдегі кең бейінді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|ауруханалар              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   Мемлекеттік мекемелер          |              |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|  Госпитальдар                     | Ұстауға      |Ұстауға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|__|___________________________________|______________|____________________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