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d521" w14:textId="ffad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5 желтоқсандағы N 1367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6 тамыз N 748. Күші жойылды - ҚР Үкiметiнiң 2000.05.06. N 677 қаулысымен. ~P000677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Есiрткi заттарға бақылау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мемлекеттiк комиссиясын құру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Министрлер Кабинетiнiң 1994 жылғы 5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1367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P941367_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қаулының 2-қосымшасында: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Есiрткi заттарға бақылау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мемлекеттiк комиссиясының құрамына мыналар енгiзiлсiн: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Кәрiбжанов Ж.С.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Премьер-Министрiнiң 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Комиссияның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 Б.Ә.       - Қазақстан Республикасының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министрi, Комиссия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Сүлейменов Қ.Ш.         - Қазақстан Республикасының Iшкi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iстерi министрi,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төрағасының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Комиссияның мүшелерi: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Әбiтаев Е.Ә.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сауда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Ертiлесова Ж.Ж.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Қаржы бiрiншi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Бектұрғанов Н.С.        - Қазақстан Республикасының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қоғамдық келiсiм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Ыдырысов Е.Ә. 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iстер бiрiншi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Қасымов Ғ.Е.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министрлiгi Кеден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Смағұлов Н.Р.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Премьер-Министрi Кеңсесiнiң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жауапты қызметкерi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Тоғысов Ә.Ә.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Қорғаныс вице-министрi;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 жолдар: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"Симачев В.В.           - Қазақстан Республикасы Iшкi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министрлiгiнiң бiрiншi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Нүкенов М.О.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Ұлттық қауiпсiздiк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төрағасының орынбасары,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 (келiсiм бойынша)"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"Симачев В.В.           - Қазақстан Республикасының Iшкi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iстер бiрiншi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Нүкенов М.О.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қауiпсiздiк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 (келiсiм бойынша)";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А.С.Есiмов, Ю.В.Панов, А.П.Сизов, Б.Е.Оразбаев, Л.Ю.Тараков,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В.И.Алесин, М.Қ.Уәйсов, Ф.И.Щербаков, В.Д.Кирданов аталған құрамнан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