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c49f" w14:textId="a1cc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"Металлист" Орал зауыты" акционерлiк қоғамына өнiм әкелуге рұқсат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1998 жылғы 11 тамыздағы N 762 Қаулысы. Күші жойылды - Қазақстан Республикасы Үкіметінің 2008 жылғы 28 тамыздағы N 778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2008.08.28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778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 тауарлардың (жұмыстардың, қызмет көрсетулердiң) экспорты мен импортын лицензиялау туралы" Қазақстан Республикасы Үкiметiнiң 1997 жылғы 30 маусымдағы N 1037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ПҮАЖ-ы, 1997 ж., N 29, 266-құжат) сәйкес Қазақстан Республикасының Үкiметi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"Металлист" Орал зауыты" акционерлiк қоғамына (Орал қаласы) "Промэкспорт" федералды мемлекеттiк бiрегей кәсiпорнымен (Мәскеу қаласы) 1998 жылғы 15 сәуiрдегi жасалған N 643/07513046/81033-09-398 келiсiм-шартқа сәйкес: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Б-32 оғымен (индекс 57-БЗ-542) - 5 000 000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БЗТ-44 оғымен (индекс 57-БЗТ-542)- 1 000 000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млн. дана 12,7 калибрлi патрондар (СЭҚ ТН коды 9306.30.100) әкелуге рұқсат етiлсiн.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Энергетика, индустрия және сауда министрлiгi "Металлист" Орал зауыты" акционерлiк қоғамына (Орал қаласы) көрсетiлген өнiмнiң импортына лицензия 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министрлiгiнiң Кеден комитетi өнiмнiң әкелуiне бақылау жасауды қамтамасыз етсiн.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