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ce2d" w14:textId="c6ac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және мәдениет мекемелеріне есімдер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тамыздағы N 779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Ақмола, Ақтөбе, Алматы, Жамбыл, Оңтүстік Қазақстан, Шығыс Қазақстан, облыстары мен Алматы қаласы әкімдерінің Қазақстан Республикасының мемлекеттік органдарымен және Қазақстан Республикасы Үкіметінің жанындағы Мемлекеттік ономастика комиссиясымен келісілген: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 білім және мәдениет мекемелеріне: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Ақмола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Атбасар аудандық орталық кітапханасына - көрнекті жазушы Ілияс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Есенберлиннің;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Астрахан ауданындағы Қоскөл орталау мектебіне - Социалистік Еңбек 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Жапархан Асайыновтың;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Ерейментау қаласындағы N 3 орта мектепке - белгілі ақын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Шахановтың;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Қорғалжын аудандық Мәдениет үйіне - белгілі композитор, халық әртісі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 Күмісбековтың;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Қорғалжын аудандық халық театрына - осы театрдың алғашқы режиссері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Қалимұса Құсайыновтың;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Сандықтау ауданындағы Қызыл Қазақстан орта мектебіне - Социалистік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Ері, Мемлекеттік сыйлықтың иегері Нұрғабыл Мәлғаждаровтың;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Сандықтау ауданындағы Сандықтау орта мектебіне - Кеңес Одағының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Батыры Иван Терехиннің;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Ақтөбе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Ақтөбе облыстық филармониясына - белгілі композитор, халық әртісі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Ғазиза Жұбанованың;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Әйтеке би ауданындағы Аралтоғай орта мектебіне - алғашқы қазақ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зиялыларының бірі, 1930 жылдардағы куғын-сүргіндердің құрбаны Сейдолла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Оразалиннің;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Алматы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 ауданындағы Самсы орта мектебіне - мемлекет қайраткері Телтай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Сәрсембековтің;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Панфилов ауданындағы Аққұдық бастауыш мектебіне - қоғам қайраткері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Шабдан Байбатшаевтың;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Талғар қаласындағы N 5 орта мектепке - аса көрнекті жазушы Мұхтар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Әуезовтың;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Оңтүстік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Бәйдібек ауданындағы Сарқырама орта мектебіне - халық ағарту ісінің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үздігі, белгілі педагог Оңғар Ормановтың;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Отырар ауданындағы Ынталы орталау мектебіне - белгілі әдебиет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зерттеушісі, профессор Әбіш Байтанаевтың;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Шымкент қаласындағы N 62 орталау мектепке - көрнекті мемлекет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 қайраткері Нәзір Төреқұловтың;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Шығыс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Жарма ауданындағы Георгиевка орта мектебіне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еңбек сіңірген мұғалімі Қажыгелды Орынбаевтың;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Алматы қаласы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Қазақстанның денсаулық сақтау және тарихы мұражайына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еңбек сіңірген фармацевті, жазушы-драмашы Сәлкен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Сұбханбердиннің есімдерін беру туралы;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Мына білім және мәдениет мекемелерінің атауларын: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Алматы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Көксу ауданындағы Луначарский атындағы орта мектепті - екі мәрте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Социалистік Еңбек Ері, ауыл шаруашылығының көрнекті ұйымдастырушы Нұрмолда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 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Жамбыл облысы бойынша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Қаратау қаласындағы Ленин атындағы орта мектепті - аса көрнекті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жазушы Мұхтар Әуезов 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Оңтүстік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Бәйдібек ауданындағы Ленин атындағы орта мектепті - Шаян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Мақтаарал ауданындағы "Социализм" орталау мектебін - Ынтымақ орталау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Мақтаарал ауданындағы Энгельс атындағы орта мектепті - Еңбек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Мақтаарал ауданындағы "Октябрь" орта мектебін - Жаңадала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Мақтаарал ауданындағы Сакко и Ванцетти атындағы орта мектепті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Сырдария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ауданындағы Қаратөбе ауылдық округіне қарасты Тельман атындағы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 мектепті - осы мектепті ұйымдастырушылардың бірі Есекей Юсупов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Шығыс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 қаласындағы Калинин атындағы орта мектепті - халық ақыны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Көбдіков атындағы орта мектеп деп қайта атау туралы ұсыныстары қабылдансын.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