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8ffe5" w14:textId="248ff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1998 жылғы 16 қаңтардағы N 17 қаулысына өзгерiс пен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26 тамыздағы N 801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Үкiметi қаулы етедi: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"Қазақстан Республикасы Үкiметiнiң 1998 жылға арналған заң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жобалары жұмыстарының жоспары туралы"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Үкiметiнiң 1998 жылғы 16 қаңтардағы N 17 қаулысына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P980017_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мынадай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өзгерiс пен толықтыру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көрсетiлген қаулымен бекiтiлген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Үкiметiнiң 1998 жылға арналған заң жобалары жұмыстарының жоспарында: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реттiк нөмiрi 20-жол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мынадай мазмұндағы реттiк нөмiрi 41б-жолмен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"41б "Қазақстан Республикасын.   Қаржыминi   маусым  шiлде   тамыз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дағы кеден iсi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Президентiнiң Заң күшi бар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Жарлығына өзгерiстер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толықтырулар енгiзу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