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afa8" w14:textId="46aa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1999 жылға арналған мемлекеттік бюджетті әзірлеу үшін Қазақстан Республикасының Экология және табиғи ресурстар министрлігі бағдарламалары мен кіші бағдарламаларының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26 тамыз N 806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"1999 жылға арналған республикалық бюджет туралы" Қазақстан Республикасы Заңының жобасын әзірлеудің кейбір мәселелері туралы" Қазақстан Республикасы Үкіметінің 1998 жылғы 25 шілдедегі N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2-тармағына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Республикалық бюджеттен қаржыландырылатын Қазақстан Республикасының Экология және табиғи ресурстар министрлігіне арналған бағдарламалар мен кіші бағдарламалардың тізбесі бекітілсін (қоса беріліп отыр).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Экология және табиғи ресурстар министрлігі 1998 жылғы 15 тамызға дейін мерзімде: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Энергетика, индустрия және сауда министрлігімен және Қаржы министрлігімен келісім бойынша жоғарыда аталған тізбеге сәйкес министрліктің мемлекеттік тапсырыстарын қалыптастыру жөніндегі әдістемелік құжаттарын бекітсін;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"Табиғат қорғау объектілерін салуға, қайта жаңартуға және ұдайы өндіруге қатысу" кіші бағдарламасы бойынша объектілердің тізбесін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Экология және табиғи ресурстар министрлігі бір айлық мерзім ішінде қолданылып жүрген нормативтік құқықтық актілерді осы қаулыға сәйкес келтіру туралы ұсыныс дайындасын және Қазақстан Республикасының Үкіметіне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Қаржы министрлігі 1999 жылға арналған мемлекеттік бюджеттің жобасын қалыптастыру кезінде табиғатты пайдаланушылардан - заңды және жеке тұлғалардан қоршаған ортаны ластағаны үшін төлемдер мен табиғат қорғау заңдарын бұзғаны үшін айыппұлдардың республикалық бюджеттің кірісіне түсетінін ескерсін.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Үкіметінің 1998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"26"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N 806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Республикалық бюджеттен қаржыландырылатын Экология және табиғи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ресурстар министрлігінің бағдарламалары мен кіші бағдарламаларының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N |                Атауы                  |  1998 жылы    |   1999 жылға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   |  қаржыландыру |    арналған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   |    нысаны     |қаржыландыру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   |               |     нысаны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|___|_______________________________________|_______________|______________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|Жалпы сипаттағы мемлекеттік қызмет      |               |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|көрсетулер                 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Дамытуға арналған шығыстар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|Республикалық деңгейде орындалатын     |Ұстауға        |Көрсетілген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|мемлекеттік тапсырыстар                |               |қызметтер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Қоршаған ортаны қорғау және жер     |               |үшін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|қойнауын пайдалану геологиясы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|саласындағы қолданбалы ғылыми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|зерттеулер                 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|4. |Білім беру                 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|Ағымдағы мақсаттарға арналған шығыстар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|Республикалық деңгейде орындалатын     |Бұл да         |Бұл да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|мемлекеттік тапсырыстар    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Мемлекеттік мекемелер аппаратының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кадрларын қайта даярлау  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Мемлекеттік мекемелердің кадрларын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қайта даярлау            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|10 |Ауыл шаруашылығы, су және орман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|шаруашылығы, балық аулау, аңшылық және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|табиғатты қорғау           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|Ағымдағы мақсаттарға арналған шығыстар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|Республикалық деңгейдегі әкімшілік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|шығыстар                               |Бұл да         |Ұстауға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Орталық органның аппараты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Аумақтық органдардың аппараты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|Геологиялық ақпараттарды қалыптастыру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 Мемлекеттік мекемелер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|Республикалық геологиялық ақпараттар   |Бұл да         |Бұл да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|орталығы                   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|Республикалық деңгейде орындалатын     |               |Көрсетілген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|мемлекеттік тапсырыстар                |               |қызметтер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 Мемлекеттік экологиялық сараптама    |Орындалатын    |үшін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жүргізу                              |жұмыстардың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   |көлемі бойынша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Жер қойнауын қоспағанда, қоршаған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ортаның жағдайына экологиялық        |Бұл да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мониторинг жүргізу       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 Экологиялық насихат                   |Бұл да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Дамуға арналған шығыстар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|Республикалық деңгейде орындалатын     |Ұстауға        |Бұл да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|мемлекеттік тапсырыстар    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Табиғат қорғау объектілерін салуға,  |Орындалатын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қайта жаңартуға және ұдайы өндіруге  |жұмыстардың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қатысу                               |көлемі бойынша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Аппараттың материалдық-техникалық    |Бұл да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базасын нығайту          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Мемлекеттік мекемелердің             |Бұл да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материалдық-техникалық базасын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нығайту                  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 "Табиғат ресурстарының мемлекеттік |Бұл да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кадастрлары" деректерінің ақпараттық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автоматтандырылған базасын жасау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|11 |Тау-кен өндіру өнеркәсібі және отынды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|қоспағандағы пайдалы қазбалар; өңдеу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|өнеркәсібі; құрылыс        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|Ағымдағы мақсаттарға арналған шығыстар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|Республикалық деңгейде орындалатын     |Ұстауға        |Бұл да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|мемлекеттік тапсырыстар    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Жер қойнауы мен жер қойнауын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пайдаланудың жағдайына мониторинг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жүргізу                  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Ғылыми-зерттеу және тақырыптық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жұмыстар                 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Жер асты суларының және қауіпті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экзогендік процестердің мониторингін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жүргізу                  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Үйлерді күту және қызметкерлердің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қызметін қамтамасыз ету  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 Дамытуға арналған шығыстар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|Республикалық деңгейде орындалатын     |Бұл да         |Көрсетілген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|мемлекеттік тапсырыстар                |               |қызметтер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   |               |үшін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 Мемлекеттік геологиялық зерделеу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 Қазақстан Республикасы Үкіметінің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 арнаулы шешімі бойынша жер қойнауын|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 геологиялық зерделеу жөніндегі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 бағалау-іздестіру жұмыстары.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 Жер қойнауы мен жер қойнауын пайда.|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 ланушылар туралы ақпараттық базаны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 жасау және автоматтандыру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|13 |Экономикалық қызметке байланысты басқа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|да қызмет көрсетулер       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|Ағымдағы мақсаттарға арналған шығыстар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|Республикалық деңгейде орындалатын     |Бұл да         |Бұл да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|мемлекеттік тапсырыстар    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 Гидрометерологиялық мониторинг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 жүргізу                            |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|___|_______________________________________|_______________|______________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