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9bae" w14:textId="6219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25 ақпандағы N 140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31 тамыздағы N 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Орталық және жергiлiктi атқарушы органдардың мемлекеттiк сатып
алулар процесiндегi қызметiн үйлестiрудiң тиiмдiлiгiн арттыру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Қаржы министрлiгiнiң Мемлекеттiк сатып
алу жөнiндегi департаментi ұйымдастыратын мемлекеттiк сатып алу
жөнiндегi конкурстар туралы" Қазақстан Республикасы Үкiметiнiң 1998
жылғы 25 ақпандағы N 140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P980140_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
ПҮАЖ-ы, 1998 ж., N 7, 40-құжат) мынадай толықтырулар мен өзгерiстер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атауындағы "департаментi" деген сөзден кейiн "1998 жылы"
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қаулы мен қосымшалардың атауындағы, мәтiнiндегi "қаржы
министрлiгiнiң" деген сөздер "Энергетика, индустрия және сауда
министрлiгiнiң"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1-тармақтағы "Тауарлардың" деген сөздiң алдынан
"Республикалық бюджеттiң қаражаты есебiнен сатып алынатын" деген
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көрсетiлген қаулыға "Қазақстан Республикасы Қаржы
министрлiгiнiң Мемлекеттiк сатып алу жөнiндегi департаментi
мемлекеттiк сатып алу жөнiндегi конкурстарды ұйымдастырушы болатын
тауарлардың, жұмыстардың және қызмет көрсетулердiң номенклатурасы"
деген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атауындағы "ұйымдастырушы болатын" деген сөздерден кейiн
"республикалық бюджеттiң қаражаты есебiнен сатып алынатын" деген
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көрсетiлген қаулыға "Ұйымдастырушы Қазақстан Республикасы
Қаржы министрлiгiнiң Мемлекеттiк сатып алу жөнiндегi департаментi
болатын мемлекеттiк сатып алу жөнiндегi конкурстарды тауарларды,
жұмыстарды және қызмет көрсетулердi сатып алуды жүзеге асыратын
тапсырысшыларының тiзбесi" деген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"жергiлiктi атқарушы органдар - көмiр, мұнай өнiмдерi, көлiк
құралдары"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