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241c5" w14:textId="82241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"Қазақойл" ұлттық мұнайгаз компаниясы" акционерлiк қоғамының байқаушы кеңесi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31 тамыздағы N 819. Күші жойылды -  Қазақстан Республикасы Үкiметiнiң 2002 жылғы 28 маусымдағы N 702 ~P020702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Үкiметi 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Қазақстан Республикасы Қаржы министрлiгiнiң 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мүлiк және жекешелендiру департаментi белгiленген тәртiппен мына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құрамда "Қазақойл" ұлттық мұнайгаз компаниясы" акционерлiк қоғамының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байқаушы кеңесiн бекiту жөнiнде шара қолдансын: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Өтембаев Ержан Әбiлхайырұлы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Стратегиялық жоспарлау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реформалар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агенттiгiнiң төрағасы,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төраға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Әбiтаев Есенберген Әбiтайұлы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Энергетика, индустрия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сауда вице-министрi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Дауылбаев Асхат Қайзуллаұлы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Әдiлет вице-министрi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Ержанов Оразалы Сәнтайұлы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Қаржы министрлiгi 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мүлiк және жекешелендiру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департаментiнiң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Кешубаев Ғалиаусат Қайырбекұлы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Премьер-Министрiнiң Кеңсесi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Басшысының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Құрманғалиев Серiк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Шолпанқұлұлы                      Табиғи монополияларды реттеу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және бәсекелестiктi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жөнiндегi комитетi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Қаппаров Нұрлан Жамбылұлы       - "Қазақойл" ұлттық мұнайгаз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компаниясы" акционерлiк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қоғамының президентi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"Қазақойл" ұлттық мұнайгаз компаниясы" акционерлiк қоғамының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байқаушы кеңесi туралы" Қазақстан Республикасы Үкiметiнiң 1997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жылғы 17 желтоқсандағы N 1764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P971764_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қаулысының (Қазақстан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ПҮАЖ-ы, 1997 ж., N 54, 492-құжат) күшi жойылған деп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