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48ed" w14:textId="c124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Н.Ә.Назарбаевтың Түрiк Республикасына ресми сапары барысында қол жеткiзiлген келiсiмдер мен уағдаластықтарды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9 қыркүйектегi N 866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Президентi Н.Ә.Назарбаевтың Түрiк Республикасына ресми сапары барысында қол жеткiзiлген келiсiмдер мен уағдаластықтарды iске асыру және өзара пайдалы ынтымақтастықты қамтамасыз ету, екiжақты қарым-қатынастарды одан әрi кеңейту мен дамыту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Президентi Н.Ә.Назарбаевтың Түрiк Республикасына 1998 жылғы 14-18 маусымдағы ресми сапары барысында қол жеткiзiлген келiсiмдер мен уағдаластықтарды iске асыру жөнiндегi қоса берiлiп отырған Шаралар жоспары (бұдан әрi - Жоспар)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жергiлiктi атқарушы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органдары мен ведомстволары Жоспарда көзделген тапсырмаларды 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 нақты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Қазақстан Республикасының Сыртқы iстер министрлiгi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Үкiметiне осы қаулының орындалу барысы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кемiнде жарты жылда бiр рет хабарлама жасап отыратын болсын.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1998 жылғы 9 қыркүйектегi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866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Республикасының Президентi Н.Ә.Назарбаевтың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1998 жылғы 14-18 маусымдағы Түрiк Республикасына ресми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сапары барысында қол жеткiзiлген келiсiмдер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уағдаластықтарды iске асыру жөнiндегi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                Шара                       | Атқарылу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|                    2                      |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I. Қол қойылған келiсiмдердi iске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1.1.|Қазақстан Республикасы Үкiметiнiң қарауына|Үкiмет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|Қазақстан Республикасының Үкiметi мен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|Түрiк Республикасының Үкiметi арасындағы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|Туризм саласындағы ынтымақтастық туралы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|келiсiмдi бекiту туралы ұсыныс енгiзу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1.2.|1.1-тармақта белгiленген Келiсiмнiң iске  |Атқарылуы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|асырылуына бақылау орнату                 |ақпарат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II. Келiсiмдердi келiсу және оларды қол қоюға әзiрлеу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2.1.|Қазақстан Республикасының Үкiметi мен     |Қол қоюға әзiрлеу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|Түрiк Республикасының Үкiметi арасындағы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|шағын және орта бизнестi қолдану туралы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|келiсiм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2.2.|Қазақстан Республикасы мен Түрiк          |Қол қою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|Республикасы арасындағы 1999-2000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|жылдардағы мәдени алмасу бағдарламасы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III. Қол жеткiзiлген уағдаластықтарды iске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3.1.|Қазақстан Республикасы мен Түрiк          |Үкiмет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|Республикасының арасындағы алдағы 10 жылға|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|сауда-экономикалық айналымды ұлғайту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|бағдарламасын әзiрлеу және түрiк тарапымен|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|келiсу, оны Қазақстан Республикасы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|Үкiметiнiң бекiтуiне ұсыну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3.2.|Түркияның Эксимбанкiмен шағын және орта   |Келiсiм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|бизнестi қолдауға арналған 300 млн. АҚШ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|долл. сомасындағы жеңiлдетiлген кредиттi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|Қазақстанға бөлу мәселесiн пысықтауды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|жалғастыру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3.3.|Түрiк тарапы және басқа да мүдделi        |Түрiк тарапымен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|тараптармен Баку-Джейhан бағыты бойынша   |Баку-Джейhан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|Қазақстан көмiрсутегi шикiзатын тасымалдау|құбырының ТЭН әзiрлеу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|жобасын әзiрлеудi жалғастыру              |бойынша жұмыс тобын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                                   |құру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3.4.|Қазақстан-Түрiк үкiметаралық экономикалық |Комиссияның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|комиссиясының мерзiмiн келiсу және оны    |3 отырысы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|өткiзу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Атқарылу мерзiмi              | Атқарылуына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4               |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1.1.|1998 жылғы қыркүйек         |Бiлiм, мәдениет және денсаулықминi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1.2.|Жарты жылда 1 рет           |Бiлiм, мәдениет және денсаулықминi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2.1.|1998 жылдың IV тоқсаны      |Шағын бизнестi қолдау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                     |агенттiк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2.2.|1998 жылдың IV тоқсаны      |Бiлiм, мәдениет және денсаулықминi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3.1.|  "-"                       |Энергетика,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                     |саудаминi, Инвестициялар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                     |мемлекеттiк комитет, Көлiккомминi,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                     |Қаржыминi, Сыртқыiсминi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 |  "_"                       |Шағын бизнестi қолдау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                     |агенттiк, Эксимбанк, Ұлттық банк,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                     |Қаржыминi, Сыртқыiсминi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____|____________________________|__________________________________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3.3.|1998 жылдың IV тоқсаны      |Көлiккомминi,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                     |индустрия және саудаминi,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                     |"Қазақойл" ҰМК, Сыртқыiсминi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3.4.|1998 жылдың III-IV тоқсаны  |Энергетика,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                     |саудаминi, Сыртқыiсминi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