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0bd3" w14:textId="d5b0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Қазақстанның GDDS - Деректер таратудың бас стандарттары жүйесiне қатысуына әзiрлiк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11 қыркүйектегi N 871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Қазақстанның GDDS - Деректер таратудың бас стандарттары жүйесiне қатысуы туралы Халықаралық Валюта Қорының ұсынысына сәйкес, сондай-ақ мемлекеттiк және ведомстволық статистиканы дамыту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Халықаралық Валюта Қорының қызметкерлерiмен жұмыс iстеу және Қазақстанның GDDS жүйесiне қатысуына әзiрлiкке байланысты барлық жұмыстарды жалпы үйлестiру үшiн Қазақстан Республикасының Ұлттық статистика агенттiгi ел үйлестiрушiсi болып айқындалсын.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Статистиканы жетiлдiру жөнiндегi бағдарламаларды немесе шараларды әзiрлеу кезiнде, сондай-ақ Қазақстан Республикасының Ұлттық Банкi мен Қазақстан Республикасының Қаржы министрлiгiнiң мемлекеттiк статистика мен ведомстволық статистика жүйесiнде экономикалық және қаржылық деректер өндiрiсi және оларды тарату үшiн GDDS-деректердi таратудың бас стандарттары басшылыққа алынсын.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Ұлттық статистика агенттiгi, Қазақстан Республикасының Ұлттық Банкi (келiсiм бойынша) мен Қазақстан Республикасының Қаржы министрлiгi 1999 жылғы 1 сәуiрге дейiнгi мерзiмде GDDS-ге мүшелiкке кiрудiң рәсiмiмен көзделген құжаттарды дайындасын.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