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cc92" w14:textId="a62c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жылға арналған мемлекеттік бюджетті әзірлеу үшін Қазақстан Республикасы Энергетика, индустрия және сауда министрлігінің бағдарламалары мен кіші бағдарламаларының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11 қыркүйек N 878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"1999 жылға арналған республикалық бюджет туралы" Қазақстан Республикасы Заңының жобасын әзірлеудің кейбір мәселелері туралы" Қазақстан Республикасы Үкіметінің 1998 жылғы 25 шілдедегі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2-тармағына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бюджеттен қаржыландырылатын Қазақстан Республикасы Энергетика, индустрия және сауда министрлігінің бағдарламалары мен кіші бағдарламаларының тізбесі бекітілсін (қоса беріліп отыр).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Энергетика, индустрия және сауда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1998 жылдың 14 қыркүйегіне дейін мерзімде Қазақстан Республикасының Қаржы министрлігімен келісім бойынша жоғарыда аталған тізбеге сәйкес Министрліктің мемлекеттік тапсырыстарын қалыптастыру жөніндегі әдістемелік құжаттарды бекітсін;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айлық мерзім ішінде қолданылып жүрген нормативтік құқықтық актілерді осы қаулыға сәйкес келтіру туралы ұсыныс әзірлесін және Қазақстан Республикасының Үкіметіне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Үкіметінің 1998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11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N 878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Республикалық бюджеттен қаржыландырылатын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Энергетика, индустрия және сауда министрлігінің  бағдарламалары мен кіші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бағдарламаларының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|N |          Атауы                    |  1998 жылғы  |  1999 жылға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 қаржыландыру |   арналған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 нысаны    | қаржыландыру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 нысаны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 |"Шығыстар" бөлімі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|Жалпы сипаттағы мемлекеттік қызмет | Ұстауға      | Көрсетілген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|көрсетулер                         |              | қызметтер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              | үшін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мемлекеттік тапсырыстар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|Энергетика, индустрия, құрылыс,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стандарттау, сертификаттау,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|метрология және сапа жүйелері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|салаларындағы қолданбалы зерттеулер|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|Деректердің автоматтандырылған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|ақпараттық базасын құру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|11|Отынды қоспағандағы тау-кен өнер-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|кәсібі және пайдалы қазбалар;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|өңдеу өнеркәсібі; құрылыс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|Қарағанды көмір бассейнінің шахта-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|ларын (Горбачев атындағы, "Киров",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|"Арман" шахталары) жабу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|Жобалау-іздестіру, конструкторлық  |Орындалатын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|және технологиялық жұмыстар        |жұмыстардың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|көлемі бойынша|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|Ұстауға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|Халықаралық, аймақтық және ұлттық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|стандарттарды сатып алу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|Республиканың заттай көлемдер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|бірлігінің ұлттық эталонды базасын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|қолдау және құру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резервті қалыптастыру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|және сақтау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|Өнеркәсіп конверсиясын жүргізу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|Дүниежүзілік "ЭКСПО-2000"көрмесіне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|Республиканың экспозициясын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|дайындау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|13|Экономикалық қызметке байланысты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|басқа да қызмет көрсетулер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деңгейдегі әкімшілік |Бұл да        |Ұстауға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|шығыстар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|Орталық органдардың аппараты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|Аумақтық органдардың аппараты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|Бұл да      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|қызметтер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|Ақпараттық-есептеу қызметі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|Ғимараттарды күту және қызметкер-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|лердің қызметін қамтамасыз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|ету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