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a44f" w14:textId="b0ea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жылға арналған мемлекеттік бюджетті әзірлеу үшін Қазақстан Республикасы Әділет министрлігінің бағдарламалары мен кіші бағдарламаларының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11 қыркүйек N 880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"1999 жылға арналған республикалық бюджет туралы" Қазақстан Республикасы Заңының жобасын әзірлеудің кейбір мәселелері туралы" Қазақстан Республикасы Үкіметінің 1998 жылғы 25 шілдедегі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2-тармағына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бюджеттен қаржыландырылатын Қазақстан Республикасы Әділет министрлігінің бағдарламалары мен кіші бағдарламаларының тізбесі бекітілсін (қоса беріліп отыр).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Әділет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1998 жылдың 14 қыркүйегіне дейін мерзімде Қазақстан Республикасының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Энергетика, индустрия және сауда министрлігімен және Қаржы министрлігімен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келісім бойынша жоғарыда аталған тізбеге сәйкес Министрліктің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тапсырыстарын қалыптастыру жөніндегі әдістемелік құжаттарды бекітсін;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бір айлық мерзім ішінде қолданылып жүрген нормативтік құқықтық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актілерді осы қаулыға сәйкес келтіру туралы ұсыныс әзірлесін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Үкіметіне енгізсін.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1998 жылғы 11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N 880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Республикалық бюджеттен қаржыландырылатын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министрлігінің бағдарламалары мен кіші бағдарламаларының тізбесі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|N |          Атауы                    |  1998 жылғы  |  1999 жылға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 қаржыландыру |   арналған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 нысаны    | қаржыландыру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 нысаны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 |Жалпы сипаттағы мемлекеттік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|қызметтер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|Ұстауға       | Көрсетілген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 қызметтер үшін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Заң шығару саласындағы қолданбалы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|ғылыми зерттеулер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 | Қоғамдық тәртіп және қауіпсіздік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деңгейдегі әкімшілік |Бұл да        |Ұстауға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|шығыстар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|Орталық органның аппараты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|Аумақтық органдардың аппараты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|Әділет органдары           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 Мемлекеттік мекемелер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|Әскери соттар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|Облыстық, Астана және Алматы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|қалалық соттары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|Аудандық соттар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|Сот сараптамаларын жүргізу 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Мемлекеттік мекемелер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|Сот сараптамасы орталығы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|Халыққа азаматтық хал актілерін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|тіркеу жөнінде заң қызметін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|көрсету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Мемлекеттік мекемелер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|Аудандық АХАТ-тар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|Құқықтық ақпаратпен қамтамасыз ету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 Мемлекеттік мекемелер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|Құқықтық ақпараттардың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орталығы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|Соттардың әділетсіз шешімдері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|бойынша азаматтарға келтірген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|залалдардың орнын толтыру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|Бұл да        | Көрсетілген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|қызметтер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|Соттарда мемлекеттің мүддесін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|қорғау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|Сотқа қатысқаны үшін адвокаттарға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|еңбекақы төлеу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|Ғимараттарды күту және қызметкер-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|лердің қызметін қамтамасыз ету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 |Білім беру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|Аппараттың кадрларын қайта даярлау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мекемелердің кадрларын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|қайта даярлау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