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dce2" w14:textId="d1ad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Бiлiм, мәдениет және денсаулық сақтау министрлiгiнiң Астана қаласындағы Өкiлдiгiнiң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15 қыркүйек N 883. Күші жойылды - ҚР Үкіметінің 1999.05.21. N 608 қаулысымен. ~P990608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қаласындағы жоғары және орталық мемлекеттiк басқару органдарымен өзара iс-қимылда бiлiм, мәдениет, денсаулық, туризм және спорт салаларын тиiмдi басқаруды қамтамасыз ету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Бiлiм, мәдениет және денсаулық сақтау министрлiгiнiң Астана қаласында заңды тұлға құқығынсыз Өкiлдiк ашу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Бiлiм, мәдениет және денсаулық сақтау министрлiгi қызметкерлерiнiң саны мен еңбекақы қорының бекiтiлген шегiнде: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Бiлiм, мәдениет және денсаулық сақтау министрлiгiнiң Астана қаласындағы Өкiлдiгiнiң қызметкерлерiнiң жалпы санын белгiлесiн;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Бiлiм, мәдениет және денсаулық сақтау министрлiгiнiң Астана қаласындағы Өкiлдiгi туралы ереженi бекiтсiн.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Алматыдан Астанаға ауысу тәртiбiмен көшкен Қазақстан Республикасы Бiлiм, мәдениет және денсаулық сақтау министрлiгi Өкiлдiгiнiң қызметкерлерiне, Астана қаласына көшiрiлген орталық атқарушы органдардың қызметкерлерiне қолданылып жүрген заңдармен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көздеген, әлеуметтiк кепiлдiктер мен өтем төлемдерi қолданылады деп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төлемдер Қазақстан Республикасының Бiлiм,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денсаулық сақтау министрлiгiнiң 1998 жылғы басқару аппаратын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ұстау шығыстары шегiнде, ағымдағы ұстау шығындарын қысқарту есебiнен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жүргiзiлсiн.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Қаулы күшiн жойды - ҚРҮ-нiң 1999.03.12.N 233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P990233_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