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e0f6" w14:textId="51ae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"Мир" мемлекетаралық телерадиокомпаниясымен өзара қатынасты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16 қыркүйектегі N 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1995 жылғы 4 қыркүйектегі N 2452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U952452_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бекітілген 1993 жылғы 24 желтоқсандағы "Мир" мемлекетаралық телерадиокомпаниясының жұмысын кедергісіз және тәуелсіз жүзеге асырудың халықаралық-құқықтық кепілдіктері туралы келісімге сәйкес "Мир" мемлекетаралық телерадиокомпаниясының Қазақстан Республикасындағы қызметін одан әрі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Кеден комитеті, Салық комитеті және Салық полициясы комитеті 1993 жылғы 24 желтоқсандағы "Мир" мемлекетаралық телерадиокомпаниясының жұмысын кедергісіз және тәуелсіз жүзеге асырудың халықаралық-құқықтық кепілдіктері туралы келісімге және "Салық және бюджетке төленетін басқа да міндетті төлемдер туралы" Қазақстан Республикасы Президентінің 1995 жылғы 24 сәуірдегі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>Заң күші бар Жарлығына, сондай-ақ "Мир" мемлекетаралық телерадиокомпанисының мәселелері" туралы Қазақстан Республикасы Үкіметінің 1996 жылғы 25 қыркүйектегі N 1170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"Мир" мемлекетаралық телерадиокомпаниясының 1997 жылғы 13 қазаннан бастап жанама салықтар мен кедендік баждарды төлеуші болып табылатындығын ескерсін.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"Мир" мемлекетаралық телерадиокомпаниясында пайда болған 1997 жылғы 5 қарашадағы жағдай бойынша қосылған құнға салық пен кеден баждары жөніндегі берешектерге байланысты Қазақстан Республикасы Қаржы министрлігінің Салық комитеті мен Кеден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бір күнтізбелік жылға қосылған құнға салынатын салыққа;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белгіленген тәртіпке сәйкес кеден баждарына қатысты өсім есептелместен оны төлеудің мерзімін ұзартуды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кестеге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 әкелінген тауарларға қосылған құнға салық пен кеден баждарына қатысты Қазақстан Республикасы Қаржы министрлігінің Кеден комитетімен;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сатылған тауарлар (жұмыстар, қызмет көрсетулер) бойынша айналымдардың қосылған құнына салық салуға қатысты Қазақстан Республикасы Қаржы министрлігінің Салық комитетімен келісілген берешектердің сомасын кезең- кезеңмен өтеу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Кеден комитеті Салық комитеті және Салық полициясы комитеті кеден және салық органдарының "Мир" мемлекетаралық телерадиокомпаниясының банктік шоттарына 1997 жылғы 5 қарашадағы жағдай бойынша пайда жанама салықтар мен кеден баждары бойынша берешектерін алуға инкассалық тапсырмаларын (өкімдерін) кері қайтарып 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"Мир" мемлекетаралық телерадиокомпаниясының жарғылық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капиталындағы үлесіне теңбе-тең Қазақстан Республикасының "Мир"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мемлекетаралық телерадиокомпаниясының ағымдағы жедел өндірістік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қаржыландыруға арналған үлестік жарнасының нақты және уақытылы әрі "1998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республикалық бюджет туралы" Қазақстан Республикасының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9 желтоқсандағы Заңына сәйкес аударылуына бақылау жасауды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