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799f" w14:textId="6557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Жауапкершiлiгi шектеулi серiктестiк пен қосымша жауапкершiлiгi бар серiктестiктiң үлгiлiк жарғыларын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21 қыркүйектегi N 928 Қаулысы. Күші жойылды - Қазақстан Республикасы Үкіметінің 2008 жылғы 16 қыркүйектегі N 852 Қаулысымен</w:t>
      </w:r>
    </w:p>
    <w:p>
      <w:pPr>
        <w:spacing w:after="0"/>
        <w:ind w:left="0"/>
        <w:jc w:val="both"/>
      </w:pPr>
      <w:r>
        <w:rPr>
          <w:rFonts w:ascii="Times New Roman"/>
          <w:b w:val="false"/>
          <w:i w:val="false"/>
          <w:color w:val="ff0000"/>
          <w:sz w:val="28"/>
        </w:rPr>
        <w:t xml:space="preserve">       Күші жойылды - Қазақстан Республикасы Үкіметінің 2008.09.16 </w:t>
      </w:r>
      <w:r>
        <w:rPr>
          <w:rFonts w:ascii="Times New Roman"/>
          <w:b w:val="false"/>
          <w:i w:val="false"/>
          <w:color w:val="ff0000"/>
          <w:sz w:val="28"/>
        </w:rPr>
        <w:t xml:space="preserve">N 852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"Жауапкершiлiгi шектеулi және қосымша жауапкершiлiгi бар серiктестiктер туралы" Қазақстан Республикасының 1998 жылғы 22 сәуiрдегi </w:t>
      </w:r>
      <w:r>
        <w:rPr>
          <w:rFonts w:ascii="Times New Roman"/>
          <w:b w:val="false"/>
          <w:i w:val="false"/>
          <w:color w:val="000000"/>
          <w:sz w:val="28"/>
        </w:rPr>
        <w:t xml:space="preserve">Z980220_ </w:t>
      </w:r>
      <w:r>
        <w:rPr>
          <w:rFonts w:ascii="Times New Roman"/>
          <w:b w:val="false"/>
          <w:i w:val="false"/>
          <w:color w:val="000000"/>
          <w:sz w:val="28"/>
        </w:rPr>
        <w:t xml:space="preserve">Заңын орындау үшiн Қазақстан Республикасының Үкiметi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Жауапкершiлiгi шектеулi серiктестiктiң үлгiлiк жарғысы; </w:t>
      </w:r>
      <w:r>
        <w:br/>
      </w:r>
      <w:r>
        <w:rPr>
          <w:rFonts w:ascii="Times New Roman"/>
          <w:b w:val="false"/>
          <w:i w:val="false"/>
          <w:color w:val="000000"/>
          <w:sz w:val="28"/>
        </w:rPr>
        <w:t xml:space="preserve">
      Қосымша жауапкершiлiгi бар серiктестiктiң үлгiлiк жарғысы бекiтiлсiн. </w:t>
      </w:r>
      <w:r>
        <w:br/>
      </w:r>
      <w:r>
        <w:rPr>
          <w:rFonts w:ascii="Times New Roman"/>
          <w:b w:val="false"/>
          <w:i w:val="false"/>
          <w:color w:val="000000"/>
          <w:sz w:val="28"/>
        </w:rPr>
        <w:t>
      2. "Шағын кәсiпкерлiк субъектiлерi болып табылатын заңды тұлғалардың үлгiлiк жарғысы туралы" Қазақстан Республикасы Үкiметiнiң 1997 жылғы 29 қыркүйектегi N 1382 </w:t>
      </w:r>
      <w:r>
        <w:rPr>
          <w:rFonts w:ascii="Times New Roman"/>
          <w:b w:val="false"/>
          <w:i w:val="false"/>
          <w:color w:val="000000"/>
          <w:sz w:val="28"/>
        </w:rPr>
        <w:t xml:space="preserve">P971382_ </w:t>
      </w:r>
      <w:r>
        <w:rPr>
          <w:rFonts w:ascii="Times New Roman"/>
          <w:b w:val="false"/>
          <w:i w:val="false"/>
          <w:color w:val="000000"/>
          <w:sz w:val="28"/>
        </w:rPr>
        <w:t xml:space="preserve">қаулысына мынадай өзгерiс енгiзiлсiн: </w:t>
      </w:r>
      <w:r>
        <w:br/>
      </w:r>
      <w:r>
        <w:rPr>
          <w:rFonts w:ascii="Times New Roman"/>
          <w:b w:val="false"/>
          <w:i w:val="false"/>
          <w:color w:val="000000"/>
          <w:sz w:val="28"/>
        </w:rPr>
        <w:t xml:space="preserve">
      "жауапкершiлiгi шектеулi серiктестiк (3-қосымша); </w:t>
      </w:r>
      <w:r>
        <w:br/>
      </w:r>
      <w:r>
        <w:rPr>
          <w:rFonts w:ascii="Times New Roman"/>
          <w:b w:val="false"/>
          <w:i w:val="false"/>
          <w:color w:val="000000"/>
          <w:sz w:val="28"/>
        </w:rPr>
        <w:t xml:space="preserve">
      қосымша жауапкершiлiгi бар серiктестiк (4-қосымша)" деген жолдар алынып тасталсын. </w:t>
      </w:r>
      <w:r>
        <w:br/>
      </w:r>
      <w:r>
        <w:rPr>
          <w:rFonts w:ascii="Times New Roman"/>
          <w:b w:val="false"/>
          <w:i w:val="false"/>
          <w:color w:val="000000"/>
          <w:sz w:val="28"/>
        </w:rPr>
        <w:t>
      3. "Қазақстан Республикасы Үкiметiнiң 1997 жылғы 29 қыркүйектегi N 1382 қаулысына өзгерiс енгiзу туралы" Қазақстан Республикасы Үкiметiнiң 1998 жылғы 9 сәуiрдегi N 308  </w:t>
      </w:r>
      <w:r>
        <w:rPr>
          <w:rFonts w:ascii="Times New Roman"/>
          <w:b w:val="false"/>
          <w:i w:val="false"/>
          <w:color w:val="000000"/>
          <w:sz w:val="28"/>
        </w:rPr>
        <w:t xml:space="preserve">P980308_ </w:t>
      </w:r>
      <w:r>
        <w:rPr>
          <w:rFonts w:ascii="Times New Roman"/>
          <w:b w:val="false"/>
          <w:i w:val="false"/>
          <w:color w:val="000000"/>
          <w:sz w:val="28"/>
        </w:rPr>
        <w:t xml:space="preserve">қаулысының күшi жойылған деп танылсын.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21 қыркүйектегi </w:t>
      </w:r>
      <w:r>
        <w:br/>
      </w:r>
      <w:r>
        <w:rPr>
          <w:rFonts w:ascii="Times New Roman"/>
          <w:b w:val="false"/>
          <w:i w:val="false"/>
          <w:color w:val="000000"/>
          <w:sz w:val="28"/>
        </w:rPr>
        <w:t xml:space="preserve">
N 928 қаулысына     </w:t>
      </w:r>
      <w:r>
        <w:br/>
      </w:r>
      <w:r>
        <w:rPr>
          <w:rFonts w:ascii="Times New Roman"/>
          <w:b w:val="false"/>
          <w:i w:val="false"/>
          <w:color w:val="000000"/>
          <w:sz w:val="28"/>
        </w:rPr>
        <w:t xml:space="preserve">
1-қосымша     </w:t>
      </w:r>
    </w:p>
    <w:bookmarkStart w:name="z28" w:id="0"/>
    <w:p>
      <w:pPr>
        <w:spacing w:after="0"/>
        <w:ind w:left="0"/>
        <w:jc w:val="left"/>
      </w:pPr>
      <w:r>
        <w:rPr>
          <w:rFonts w:ascii="Times New Roman"/>
          <w:b/>
          <w:i w:val="false"/>
          <w:color w:val="000000"/>
        </w:rPr>
        <w:t xml:space="preserve"> 
Жауапкершiлiгi шектеулi серiктестiктiң </w:t>
      </w:r>
      <w:r>
        <w:br/>
      </w:r>
      <w:r>
        <w:rPr>
          <w:rFonts w:ascii="Times New Roman"/>
          <w:b/>
          <w:i w:val="false"/>
          <w:color w:val="000000"/>
        </w:rPr>
        <w:t xml:space="preserve">
ҮЛГIЛIК ЖАРҒЫСЫ  1. Жалпы ережелер </w:t>
      </w:r>
    </w:p>
    <w:bookmarkEnd w:id="0"/>
    <w:bookmarkStart w:name="z2" w:id="1"/>
    <w:p>
      <w:pPr>
        <w:spacing w:after="0"/>
        <w:ind w:left="0"/>
        <w:jc w:val="both"/>
      </w:pPr>
      <w:r>
        <w:rPr>
          <w:rFonts w:ascii="Times New Roman"/>
          <w:b w:val="false"/>
          <w:i w:val="false"/>
          <w:color w:val="000000"/>
          <w:sz w:val="28"/>
        </w:rPr>
        <w:t xml:space="preserve">      1.1._________________________________________________________ </w:t>
      </w:r>
      <w:r>
        <w:br/>
      </w:r>
      <w:r>
        <w:rPr>
          <w:rFonts w:ascii="Times New Roman"/>
          <w:b w:val="false"/>
          <w:i w:val="false"/>
          <w:color w:val="000000"/>
          <w:sz w:val="28"/>
        </w:rPr>
        <w:t xml:space="preserve">
______________________________жауапкершiлiгi шектеулi серiктестiгi </w:t>
      </w:r>
      <w:r>
        <w:br/>
      </w:r>
      <w:r>
        <w:rPr>
          <w:rFonts w:ascii="Times New Roman"/>
          <w:b w:val="false"/>
          <w:i w:val="false"/>
          <w:color w:val="000000"/>
          <w:sz w:val="28"/>
        </w:rPr>
        <w:t xml:space="preserve">
(бұдан әрi - серiктестiк) Қазақстан Республикасының заңдары бойынша </w:t>
      </w:r>
      <w:r>
        <w:br/>
      </w:r>
      <w:r>
        <w:rPr>
          <w:rFonts w:ascii="Times New Roman"/>
          <w:b w:val="false"/>
          <w:i w:val="false"/>
          <w:color w:val="000000"/>
          <w:sz w:val="28"/>
        </w:rPr>
        <w:t xml:space="preserve">
заңды тұлға болып табылады. </w:t>
      </w:r>
      <w:r>
        <w:br/>
      </w:r>
      <w:r>
        <w:rPr>
          <w:rFonts w:ascii="Times New Roman"/>
          <w:b w:val="false"/>
          <w:i w:val="false"/>
          <w:color w:val="000000"/>
          <w:sz w:val="28"/>
        </w:rPr>
        <w:t xml:space="preserve">
      1.2. Серiктестiктiң құрылтайшылары (бұдан әрi - қатысушылар) </w:t>
      </w:r>
      <w:r>
        <w:br/>
      </w:r>
      <w:r>
        <w:rPr>
          <w:rFonts w:ascii="Times New Roman"/>
          <w:b w:val="false"/>
          <w:i w:val="false"/>
          <w:color w:val="000000"/>
          <w:sz w:val="28"/>
        </w:rPr>
        <w:t xml:space="preserve">
мыналар болып табылады: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Серiктестiктiң атауы: </w:t>
      </w:r>
      <w:r>
        <w:br/>
      </w:r>
      <w:r>
        <w:rPr>
          <w:rFonts w:ascii="Times New Roman"/>
          <w:b w:val="false"/>
          <w:i w:val="false"/>
          <w:color w:val="000000"/>
          <w:sz w:val="28"/>
        </w:rPr>
        <w:t xml:space="preserve">
     мемлекеттiк тiлде:____________________________________________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орыс тiлiнде 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Серiктестiктiң орналасқан жерi:__________________________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Серiктестiк қызметiнiң мерзiмi __________________________ </w:t>
      </w:r>
      <w:r>
        <w:br/>
      </w:r>
      <w:r>
        <w:rPr>
          <w:rFonts w:ascii="Times New Roman"/>
          <w:b w:val="false"/>
          <w:i w:val="false"/>
          <w:color w:val="000000"/>
          <w:sz w:val="28"/>
        </w:rPr>
        <w:t xml:space="preserve">
      1.6. Серiктестiк заң актiлерiмен және құрылтай шартымен тыйым салынбаған қызметтiң кез келген түрiн жүзеге асыра алады. </w:t>
      </w:r>
      <w:r>
        <w:br/>
      </w:r>
      <w:r>
        <w:rPr>
          <w:rFonts w:ascii="Times New Roman"/>
          <w:b w:val="false"/>
          <w:i w:val="false"/>
          <w:color w:val="000000"/>
          <w:sz w:val="28"/>
        </w:rPr>
        <w:t xml:space="preserve">
      Тiзбесi заң актiлерiнде айқындалатын қызметтiң жекелеген түрлерiмен серiктестiк лицензияның негiзiнде айналыса алады. </w:t>
      </w:r>
      <w:r>
        <w:br/>
      </w:r>
      <w:r>
        <w:rPr>
          <w:rFonts w:ascii="Times New Roman"/>
          <w:b w:val="false"/>
          <w:i w:val="false"/>
          <w:color w:val="000000"/>
          <w:sz w:val="28"/>
        </w:rPr>
        <w:t xml:space="preserve">
  </w:t>
      </w:r>
    </w:p>
    <w:bookmarkEnd w:id="1"/>
    <w:bookmarkStart w:name="z3" w:id="2"/>
    <w:p>
      <w:pPr>
        <w:spacing w:after="0"/>
        <w:ind w:left="0"/>
        <w:jc w:val="left"/>
      </w:pPr>
      <w:r>
        <w:rPr>
          <w:rFonts w:ascii="Times New Roman"/>
          <w:b/>
          <w:i w:val="false"/>
          <w:color w:val="000000"/>
        </w:rPr>
        <w:t xml:space="preserve"> 2. Серiктестiктiң заңдық мәртебесi </w:t>
      </w:r>
      <w:r>
        <w:br/>
      </w:r>
      <w:r>
        <w:rPr>
          <w:rFonts w:ascii="Times New Roman"/>
          <w:b/>
          <w:i w:val="false"/>
          <w:color w:val="000000"/>
        </w:rPr>
        <w:t xml:space="preserve">
  </w:t>
      </w:r>
    </w:p>
    <w:bookmarkEnd w:id="2"/>
    <w:p>
      <w:pPr>
        <w:spacing w:after="0"/>
        <w:ind w:left="0"/>
        <w:jc w:val="both"/>
      </w:pPr>
      <w:r>
        <w:rPr>
          <w:rFonts w:ascii="Times New Roman"/>
          <w:b w:val="false"/>
          <w:i w:val="false"/>
          <w:color w:val="000000"/>
          <w:sz w:val="28"/>
        </w:rPr>
        <w:t xml:space="preserve">       2.1. Серiктестiк мемлекеттiк тiркеуден өткен сәттен бастап заңды тұлға құқықтарын иеленедi. </w:t>
      </w:r>
      <w:r>
        <w:br/>
      </w:r>
      <w:r>
        <w:rPr>
          <w:rFonts w:ascii="Times New Roman"/>
          <w:b w:val="false"/>
          <w:i w:val="false"/>
          <w:color w:val="000000"/>
          <w:sz w:val="28"/>
        </w:rPr>
        <w:t xml:space="preserve">
      2.2. Серiктестiктiң мөрi, дербес балансы, банктерде шоттары, өз атауы жазылған бланкiлерi болады. </w:t>
      </w:r>
      <w:r>
        <w:br/>
      </w:r>
      <w:r>
        <w:rPr>
          <w:rFonts w:ascii="Times New Roman"/>
          <w:b w:val="false"/>
          <w:i w:val="false"/>
          <w:color w:val="000000"/>
          <w:sz w:val="28"/>
        </w:rPr>
        <w:t xml:space="preserve">
      2.3. Серiктестiк өз қызметiнiң мақсатына жету үшiн өз атынан мәмiлелер жасасуға, мүлiктiк және жеке мүлiктiк емес құқықтарды иеленуге, мiндеттер көтеруге, сотта талапкер және жауапкер болуға құқылы. </w:t>
      </w:r>
      <w:r>
        <w:br/>
      </w:r>
      <w:r>
        <w:rPr>
          <w:rFonts w:ascii="Times New Roman"/>
          <w:b w:val="false"/>
          <w:i w:val="false"/>
          <w:color w:val="000000"/>
          <w:sz w:val="28"/>
        </w:rPr>
        <w:t xml:space="preserve">
      2.4. Серiктестiк Қазақстан Республикасының аумағында және шетелде филиалдар мен өкiлдiктер құруға, басқа заңды тұлғалармен бiрлестiктерге (одақтарға) кiруге, сондай-ақ өзге де заңды тұлғалардың қатысушысы болуға құқылы. </w:t>
      </w:r>
      <w:r>
        <w:br/>
      </w:r>
      <w:r>
        <w:rPr>
          <w:rFonts w:ascii="Times New Roman"/>
          <w:b w:val="false"/>
          <w:i w:val="false"/>
          <w:color w:val="000000"/>
          <w:sz w:val="28"/>
        </w:rPr>
        <w:t xml:space="preserve">
      2.5. Серiктестiк өз мiндеттемелерi бойынша өзiне тиесiлi барлық мүлiкпен жауап бередi. Мемлекет серiктестiктiң борыштары бойынша жауап бермейдi. Серiктестiк мемлекеттiң борыштары бойынша жауап бермейдi. Серiктестiк қолданылып жүрген заңдарда көзделгеннен басқа жағдайларда өз қатысушыларының мiндеттемелерi бойынша жауап бермейдi. </w:t>
      </w:r>
      <w:r>
        <w:br/>
      </w:r>
      <w:r>
        <w:rPr>
          <w:rFonts w:ascii="Times New Roman"/>
          <w:b w:val="false"/>
          <w:i w:val="false"/>
          <w:color w:val="000000"/>
          <w:sz w:val="28"/>
        </w:rPr>
        <w:t xml:space="preserve">
      2.6. Серiктестiктiң қатысушылары оның мiндеттемелерi бойынша жауап бермейдi және серiктестiктiң қызметiне байланысты шығындар бойынша енгiзген салымдар құнының шегiнде тәуекелге барады. </w:t>
      </w:r>
      <w:r>
        <w:br/>
      </w:r>
      <w:r>
        <w:rPr>
          <w:rFonts w:ascii="Times New Roman"/>
          <w:b w:val="false"/>
          <w:i w:val="false"/>
          <w:color w:val="000000"/>
          <w:sz w:val="28"/>
        </w:rPr>
        <w:t xml:space="preserve">
      2.7. Серiктестiк қолданылып жүрген заңдарға сәйкес облигациялар шығаруға құқылы. </w:t>
      </w:r>
    </w:p>
    <w:bookmarkStart w:name="z29" w:id="3"/>
    <w:p>
      <w:pPr>
        <w:spacing w:after="0"/>
        <w:ind w:left="0"/>
        <w:jc w:val="left"/>
      </w:pPr>
      <w:r>
        <w:rPr>
          <w:rFonts w:ascii="Times New Roman"/>
          <w:b/>
          <w:i w:val="false"/>
          <w:color w:val="000000"/>
        </w:rPr>
        <w:t xml:space="preserve"> 
3. Серiктестiк қатысушыларының құқықтары мен мiндеттерi </w:t>
      </w:r>
    </w:p>
    <w:bookmarkEnd w:id="3"/>
    <w:p>
      <w:pPr>
        <w:spacing w:after="0"/>
        <w:ind w:left="0"/>
        <w:jc w:val="both"/>
      </w:pPr>
      <w:r>
        <w:rPr>
          <w:rFonts w:ascii="Times New Roman"/>
          <w:b w:val="false"/>
          <w:i w:val="false"/>
          <w:color w:val="000000"/>
          <w:sz w:val="28"/>
        </w:rPr>
        <w:t xml:space="preserve">      3.1. Серiктестiктiң қатысушылары: </w:t>
      </w:r>
      <w:r>
        <w:br/>
      </w:r>
      <w:r>
        <w:rPr>
          <w:rFonts w:ascii="Times New Roman"/>
          <w:b w:val="false"/>
          <w:i w:val="false"/>
          <w:color w:val="000000"/>
          <w:sz w:val="28"/>
        </w:rPr>
        <w:t xml:space="preserve">
      1) осы жарғымен белгiленген тәртiп бойынша серiктестiк iстерiн басқаруға қатысуға; </w:t>
      </w:r>
      <w:r>
        <w:br/>
      </w:r>
      <w:r>
        <w:rPr>
          <w:rFonts w:ascii="Times New Roman"/>
          <w:b w:val="false"/>
          <w:i w:val="false"/>
          <w:color w:val="000000"/>
          <w:sz w:val="28"/>
        </w:rPr>
        <w:t xml:space="preserve">
      2) серiктестiктiң қызметi туралы ақпарат алуға және оның құжаттамасымен танысуға; </w:t>
      </w:r>
      <w:r>
        <w:br/>
      </w:r>
      <w:r>
        <w:rPr>
          <w:rFonts w:ascii="Times New Roman"/>
          <w:b w:val="false"/>
          <w:i w:val="false"/>
          <w:color w:val="000000"/>
          <w:sz w:val="28"/>
        </w:rPr>
        <w:t xml:space="preserve">
      3) серiктестiктiң қызметiнен табыс алуға; </w:t>
      </w:r>
      <w:r>
        <w:br/>
      </w:r>
      <w:r>
        <w:rPr>
          <w:rFonts w:ascii="Times New Roman"/>
          <w:b w:val="false"/>
          <w:i w:val="false"/>
          <w:color w:val="000000"/>
          <w:sz w:val="28"/>
        </w:rPr>
        <w:t xml:space="preserve">
      4) серiктестiк таратылған жағдайда кредиторлармен есеп айырысқаннан кейiн қалған мүлiктiң бiр бөлiгiнiң құнын немесе серiктестiктiң барлық қатысушыларының келiсiмi бойынша оның мүлкiнiң бiр бөлiгiн заттай алуға; </w:t>
      </w:r>
      <w:r>
        <w:br/>
      </w:r>
      <w:r>
        <w:rPr>
          <w:rFonts w:ascii="Times New Roman"/>
          <w:b w:val="false"/>
          <w:i w:val="false"/>
          <w:color w:val="000000"/>
          <w:sz w:val="28"/>
        </w:rPr>
        <w:t xml:space="preserve">
      5) өз үлесiн иелiктен шығару жолымен серiктестiкке қатысуды тоқтатуға құқылы. </w:t>
      </w:r>
      <w:r>
        <w:br/>
      </w:r>
      <w:r>
        <w:rPr>
          <w:rFonts w:ascii="Times New Roman"/>
          <w:b w:val="false"/>
          <w:i w:val="false"/>
          <w:color w:val="000000"/>
          <w:sz w:val="28"/>
        </w:rPr>
        <w:t xml:space="preserve">
      3.2. Серiктестiктiң қатысушылары: </w:t>
      </w:r>
      <w:r>
        <w:br/>
      </w:r>
      <w:r>
        <w:rPr>
          <w:rFonts w:ascii="Times New Roman"/>
          <w:b w:val="false"/>
          <w:i w:val="false"/>
          <w:color w:val="000000"/>
          <w:sz w:val="28"/>
        </w:rPr>
        <w:t xml:space="preserve">
      1) құрылтай құжаттарының талаптарын сақтауға; </w:t>
      </w:r>
      <w:r>
        <w:br/>
      </w:r>
      <w:r>
        <w:rPr>
          <w:rFonts w:ascii="Times New Roman"/>
          <w:b w:val="false"/>
          <w:i w:val="false"/>
          <w:color w:val="000000"/>
          <w:sz w:val="28"/>
        </w:rPr>
        <w:t xml:space="preserve">
      2) құрылтай құжаттарында көзделген тәртiп пен мөлшерде, тәсiлдер мен мерзiмдерде салымдар енгiзуге; </w:t>
      </w:r>
      <w:r>
        <w:br/>
      </w:r>
      <w:r>
        <w:rPr>
          <w:rFonts w:ascii="Times New Roman"/>
          <w:b w:val="false"/>
          <w:i w:val="false"/>
          <w:color w:val="000000"/>
          <w:sz w:val="28"/>
        </w:rPr>
        <w:t xml:space="preserve">
      3) серiктестiк коммерциялық құпия деп жарияланған мәлiметтердi жария етпеуге мiндеттi. </w:t>
      </w:r>
      <w:r>
        <w:br/>
      </w:r>
      <w:r>
        <w:rPr>
          <w:rFonts w:ascii="Times New Roman"/>
          <w:b w:val="false"/>
          <w:i w:val="false"/>
          <w:color w:val="000000"/>
          <w:sz w:val="28"/>
        </w:rPr>
        <w:t xml:space="preserve">
      3.3. Серiктестiк қатысушыларының заңдарда және құрылтай шартында көзделген басқа да құқықтары (мiндеттері) болуы (көтеруi) мүмкiн. </w:t>
      </w:r>
    </w:p>
    <w:bookmarkStart w:name="z30" w:id="4"/>
    <w:p>
      <w:pPr>
        <w:spacing w:after="0"/>
        <w:ind w:left="0"/>
        <w:jc w:val="left"/>
      </w:pPr>
      <w:r>
        <w:rPr>
          <w:rFonts w:ascii="Times New Roman"/>
          <w:b/>
          <w:i w:val="false"/>
          <w:color w:val="000000"/>
        </w:rPr>
        <w:t xml:space="preserve"> 
4. Серiктестіктiң мүлкi </w:t>
      </w:r>
    </w:p>
    <w:bookmarkEnd w:id="4"/>
    <w:bookmarkStart w:name="z6" w:id="5"/>
    <w:p>
      <w:pPr>
        <w:spacing w:after="0"/>
        <w:ind w:left="0"/>
        <w:jc w:val="both"/>
      </w:pPr>
      <w:r>
        <w:rPr>
          <w:rFonts w:ascii="Times New Roman"/>
          <w:b w:val="false"/>
          <w:i w:val="false"/>
          <w:color w:val="000000"/>
          <w:sz w:val="28"/>
        </w:rPr>
        <w:t xml:space="preserve">      4.1. Серiктестiктiң жарғылық капиталы_________________________ </w:t>
      </w:r>
      <w:r>
        <w:br/>
      </w:r>
      <w:r>
        <w:rPr>
          <w:rFonts w:ascii="Times New Roman"/>
          <w:b w:val="false"/>
          <w:i w:val="false"/>
          <w:color w:val="000000"/>
          <w:sz w:val="28"/>
        </w:rPr>
        <w:t xml:space="preserve">
_________________________________________________ теңгенi құрайды. </w:t>
      </w:r>
      <w:r>
        <w:br/>
      </w:r>
      <w:r>
        <w:rPr>
          <w:rFonts w:ascii="Times New Roman"/>
          <w:b w:val="false"/>
          <w:i w:val="false"/>
          <w:color w:val="000000"/>
          <w:sz w:val="28"/>
        </w:rPr>
        <w:t xml:space="preserve">
      4.2. Серiктестiктiң жарғылық капиталына салынатын салымдар ақша, бағалы қағаздар, заттар, мүлiктiк құқықтар, оның iшiнде жердi пайдалану құқығы мен интеллектуалдық қызмет нәтижелерiне құқық және өзге де мүлiк болуы мүмкiн. </w:t>
      </w:r>
      <w:r>
        <w:br/>
      </w:r>
      <w:r>
        <w:rPr>
          <w:rFonts w:ascii="Times New Roman"/>
          <w:b w:val="false"/>
          <w:i w:val="false"/>
          <w:color w:val="000000"/>
          <w:sz w:val="28"/>
        </w:rPr>
        <w:t xml:space="preserve">
      Жеке мүлiктiк емес құқықтарды және өзге де материалдық емес игiлiктердi салым ретiнде енгiзуге жол берiлмейдi. </w:t>
      </w:r>
      <w:r>
        <w:br/>
      </w:r>
      <w:r>
        <w:rPr>
          <w:rFonts w:ascii="Times New Roman"/>
          <w:b w:val="false"/>
          <w:i w:val="false"/>
          <w:color w:val="000000"/>
          <w:sz w:val="28"/>
        </w:rPr>
        <w:t xml:space="preserve">
      4.3. Барлық қатысушылардың серiктестiктiң мүлкiндегi үлестерi олардың жарғылық капиталдағы салымдарына бара-бар болады және құрылтай шартында өзгеше көзделмесе, бүтiндегi бөлiктер немесе процент түрiнде белгiленедi. </w:t>
      </w:r>
      <w:r>
        <w:br/>
      </w:r>
      <w:r>
        <w:rPr>
          <w:rFonts w:ascii="Times New Roman"/>
          <w:b w:val="false"/>
          <w:i w:val="false"/>
          <w:color w:val="000000"/>
          <w:sz w:val="28"/>
        </w:rPr>
        <w:t xml:space="preserve">
      4.4. Серiктестiктiң қатысушысы салымның өзiне тиесiлi бөлiгiн жарғылық капиталға бiр жылдың iшiнде енгiзу жөнiндегi өзiнiң мiндеттемесiн орындамаған жағдайда ол серiктестiктiң шығынын өтеуге, сондай-ақ серiктестiкке төленбеген бөлiк сомасына тұрақсыздық айыбын төлеуге мiндеттi. Тұрақсыздық төлемiнiң мөлшерi ақша мiндеттемесi немесе оның тиiстi бөлiгi атқарылатын күнгi Қазақстан Республикасы Ұлттық Банкiнiң қайта қаржыландыру жөнiндегi ресми ставкасына қарай есептеледi. </w:t>
      </w:r>
      <w:r>
        <w:br/>
      </w:r>
      <w:r>
        <w:rPr>
          <w:rFonts w:ascii="Times New Roman"/>
          <w:b w:val="false"/>
          <w:i w:val="false"/>
          <w:color w:val="000000"/>
          <w:sz w:val="28"/>
        </w:rPr>
        <w:t xml:space="preserve">
      4.5. Серiктестiктiң мүлкi қатысушылардың жарғылық капиталдағы бастапқы жарналарының, қосымша жарналарының, шаруашылық және кәсiпкерлiк қызметтен түскен табыстардың, сондай-ақ серiктестiктiң белгiленген тәртiппен сатып алған немесе алған қарыз қаражатының және басқа да мүлкiнiң есебiнен құралады. </w:t>
      </w:r>
      <w:r>
        <w:br/>
      </w:r>
      <w:r>
        <w:rPr>
          <w:rFonts w:ascii="Times New Roman"/>
          <w:b w:val="false"/>
          <w:i w:val="false"/>
          <w:color w:val="000000"/>
          <w:sz w:val="28"/>
        </w:rPr>
        <w:t xml:space="preserve">
      4.6. Қатысушылардың шешiмi бойынша серiктестiктiң жарғылық капиталының мөлшерi өзгертiлуi мүмкiн. </w:t>
      </w:r>
      <w:r>
        <w:br/>
      </w:r>
      <w:r>
        <w:rPr>
          <w:rFonts w:ascii="Times New Roman"/>
          <w:b w:val="false"/>
          <w:i w:val="false"/>
          <w:color w:val="000000"/>
          <w:sz w:val="28"/>
        </w:rPr>
        <w:t xml:space="preserve">
      Серiктестiктiң жарғылық капиталын ұлғайту барлық қатысушылар енгiзетiн қосымша бара-бар салымдар жолымен, серiктестiктiң өз капиталының есебiнен, нақты құны олардың баланстық құнынан асатын таза активтердi қайта бағалаудың есебiнен, барлық қалған қатысушылардың келiсiмi болған жағдайда бiр немесе бiрнеше қатысушының қосымша салымдар енгiзуi, серiктестiктiң құрамына жаңа қатысушыларды қабылдау жолымен жүзеге асырылады. </w:t>
      </w:r>
      <w:r>
        <w:br/>
      </w:r>
      <w:r>
        <w:rPr>
          <w:rFonts w:ascii="Times New Roman"/>
          <w:b w:val="false"/>
          <w:i w:val="false"/>
          <w:color w:val="000000"/>
          <w:sz w:val="28"/>
        </w:rPr>
        <w:t xml:space="preserve">
      Серiктестiктiң жарғылық капиталы серiктестiктiң барлық қатысушыларының салымдарының мөлшерiн бара-бар мөлшерде кемiту не жекелеген қатысушылардың үлестерiн толық немесе iшiнара өтеу жолымен азайтылады. </w:t>
      </w:r>
      <w:r>
        <w:br/>
      </w:r>
      <w:r>
        <w:rPr>
          <w:rFonts w:ascii="Times New Roman"/>
          <w:b w:val="false"/>
          <w:i w:val="false"/>
          <w:color w:val="000000"/>
          <w:sz w:val="28"/>
        </w:rPr>
        <w:t xml:space="preserve">
      Серiктестiктiң жарғылық капиталын ол мемлекеттiк тiркеуге алынған сәттегi заңдарда белгiленген ең төменгi мөлшерден төмен азайтуға жол берiлмейдi. </w:t>
      </w:r>
      <w:r>
        <w:br/>
      </w:r>
      <w:r>
        <w:rPr>
          <w:rFonts w:ascii="Times New Roman"/>
          <w:b w:val="false"/>
          <w:i w:val="false"/>
          <w:color w:val="000000"/>
          <w:sz w:val="28"/>
        </w:rPr>
        <w:t xml:space="preserve">
  </w:t>
      </w:r>
    </w:p>
    <w:bookmarkEnd w:id="5"/>
    <w:bookmarkStart w:name="z7" w:id="6"/>
    <w:p>
      <w:pPr>
        <w:spacing w:after="0"/>
        <w:ind w:left="0"/>
        <w:jc w:val="left"/>
      </w:pPr>
      <w:r>
        <w:rPr>
          <w:rFonts w:ascii="Times New Roman"/>
          <w:b/>
          <w:i w:val="false"/>
          <w:color w:val="000000"/>
        </w:rPr>
        <w:t xml:space="preserve"> 5. Серiктестiктiң органдары </w:t>
      </w:r>
      <w:r>
        <w:br/>
      </w:r>
      <w:r>
        <w:rPr>
          <w:rFonts w:ascii="Times New Roman"/>
          <w:b/>
          <w:i w:val="false"/>
          <w:color w:val="000000"/>
        </w:rPr>
        <w:t xml:space="preserve">
  </w:t>
      </w:r>
    </w:p>
    <w:bookmarkEnd w:id="6"/>
    <w:bookmarkStart w:name="z8" w:id="7"/>
    <w:p>
      <w:pPr>
        <w:spacing w:after="0"/>
        <w:ind w:left="0"/>
        <w:jc w:val="both"/>
      </w:pPr>
      <w:r>
        <w:rPr>
          <w:rFonts w:ascii="Times New Roman"/>
          <w:b w:val="false"/>
          <w:i w:val="false"/>
          <w:color w:val="000000"/>
          <w:sz w:val="28"/>
        </w:rPr>
        <w:t xml:space="preserve">       5.1. Серiктестiктiң жоғарғы органы оның қатысушыларының жалпы жиналысы болып табылады. </w:t>
      </w:r>
      <w:r>
        <w:br/>
      </w:r>
      <w:r>
        <w:rPr>
          <w:rFonts w:ascii="Times New Roman"/>
          <w:b w:val="false"/>
          <w:i w:val="false"/>
          <w:color w:val="000000"/>
          <w:sz w:val="28"/>
        </w:rPr>
        <w:t xml:space="preserve">
      Серiктестiк қатысушыларының жалпы жиналысының айрықша құзыретiне мыналар жатады: </w:t>
      </w:r>
      <w:r>
        <w:br/>
      </w:r>
      <w:r>
        <w:rPr>
          <w:rFonts w:ascii="Times New Roman"/>
          <w:b w:val="false"/>
          <w:i w:val="false"/>
          <w:color w:val="000000"/>
          <w:sz w:val="28"/>
        </w:rPr>
        <w:t xml:space="preserve">
      1) серiктестiктiң жарғылық капиталының мөлшерiн, орналасқан жерi мен фирмалық атауын өзгертудi немесе серiктестiктiң жаңа редакциядағы жарғысын қоса алғанда, серiктестiктiң жарғысын өзгерту; </w:t>
      </w:r>
      <w:r>
        <w:br/>
      </w:r>
      <w:r>
        <w:rPr>
          <w:rFonts w:ascii="Times New Roman"/>
          <w:b w:val="false"/>
          <w:i w:val="false"/>
          <w:color w:val="000000"/>
          <w:sz w:val="28"/>
        </w:rPr>
        <w:t xml:space="preserve">
      2) серiктестiктiң атқарушы органын құру және оның өкiлеттiгiн мерзiмiнен бұрын тоқтату, сондай-ақ серiктестiктi немесе оның мүлкiн сенiмдi басқаруға беру туралы шешiм қабылдау және осылай берудiң шарттарын айқындау; </w:t>
      </w:r>
      <w:r>
        <w:br/>
      </w:r>
      <w:r>
        <w:rPr>
          <w:rFonts w:ascii="Times New Roman"/>
          <w:b w:val="false"/>
          <w:i w:val="false"/>
          <w:color w:val="000000"/>
          <w:sz w:val="28"/>
        </w:rPr>
        <w:t xml:space="preserve">
      3) серiктестiктiң байқаушы кеңесiн және (немесе) тексеру комиссиясын (тексерушiсiн) сайлау және олардың өкiлеттiктерiн мерзiмiнен бұрын тоқтату, сондай-ақ серiктестiктiң тексеру комиссиясының (тексерушiсiнiң) есептерi мен қорытындыларын бекiту; </w:t>
      </w:r>
      <w:r>
        <w:br/>
      </w:r>
      <w:r>
        <w:rPr>
          <w:rFonts w:ascii="Times New Roman"/>
          <w:b w:val="false"/>
          <w:i w:val="false"/>
          <w:color w:val="000000"/>
          <w:sz w:val="28"/>
        </w:rPr>
        <w:t xml:space="preserve">
      4) жылдық қаржылық есептi бекiту және таза табысты бөлу; </w:t>
      </w:r>
      <w:r>
        <w:br/>
      </w:r>
      <w:r>
        <w:rPr>
          <w:rFonts w:ascii="Times New Roman"/>
          <w:b w:val="false"/>
          <w:i w:val="false"/>
          <w:color w:val="000000"/>
          <w:sz w:val="28"/>
        </w:rPr>
        <w:t xml:space="preserve">
      5) iшкi ережелердi, олардың қабылдану рәсiмiн және серiктестiктiң iшкi қызметiн реттейтiн басқа да құжаттарды бекiту; </w:t>
      </w:r>
      <w:r>
        <w:br/>
      </w:r>
      <w:r>
        <w:rPr>
          <w:rFonts w:ascii="Times New Roman"/>
          <w:b w:val="false"/>
          <w:i w:val="false"/>
          <w:color w:val="000000"/>
          <w:sz w:val="28"/>
        </w:rPr>
        <w:t xml:space="preserve">
      6) серiктестiктiң өзге де шаруашылық серiктестiктерiнде, сондай-ақ коммерциялық емес ұйымдарда қатысуы туралы шешiм; </w:t>
      </w:r>
      <w:r>
        <w:br/>
      </w:r>
      <w:r>
        <w:rPr>
          <w:rFonts w:ascii="Times New Roman"/>
          <w:b w:val="false"/>
          <w:i w:val="false"/>
          <w:color w:val="000000"/>
          <w:sz w:val="28"/>
        </w:rPr>
        <w:t xml:space="preserve">
      7) серiктестiктi қайта ұйымдастыру немесе тарату туралы шешiм; </w:t>
      </w:r>
      <w:r>
        <w:br/>
      </w:r>
      <w:r>
        <w:rPr>
          <w:rFonts w:ascii="Times New Roman"/>
          <w:b w:val="false"/>
          <w:i w:val="false"/>
          <w:color w:val="000000"/>
          <w:sz w:val="28"/>
        </w:rPr>
        <w:t xml:space="preserve">
      8) тарату комиссиясын тағайындау және тарату балансын бекiту; </w:t>
      </w:r>
      <w:r>
        <w:br/>
      </w:r>
      <w:r>
        <w:rPr>
          <w:rFonts w:ascii="Times New Roman"/>
          <w:b w:val="false"/>
          <w:i w:val="false"/>
          <w:color w:val="000000"/>
          <w:sz w:val="28"/>
        </w:rPr>
        <w:t xml:space="preserve">
      9) серiктестiктiң қатысушысынан үлестi мәжбүрлеп сатып алу туралы шешiм; </w:t>
      </w:r>
      <w:r>
        <w:br/>
      </w:r>
      <w:r>
        <w:rPr>
          <w:rFonts w:ascii="Times New Roman"/>
          <w:b w:val="false"/>
          <w:i w:val="false"/>
          <w:color w:val="000000"/>
          <w:sz w:val="28"/>
        </w:rPr>
        <w:t xml:space="preserve">
      10) серiктестiктiң барлық мүлкiн кепiлге беру туралы шешiм; </w:t>
      </w:r>
      <w:r>
        <w:br/>
      </w:r>
      <w:r>
        <w:rPr>
          <w:rFonts w:ascii="Times New Roman"/>
          <w:b w:val="false"/>
          <w:i w:val="false"/>
          <w:color w:val="000000"/>
          <w:sz w:val="28"/>
        </w:rPr>
        <w:t xml:space="preserve">
      11) серiктестiктiң мүлкiне қосымша жарналар енгiзу туралы шешiм. </w:t>
      </w:r>
      <w:r>
        <w:br/>
      </w:r>
      <w:r>
        <w:rPr>
          <w:rFonts w:ascii="Times New Roman"/>
          <w:b w:val="false"/>
          <w:i w:val="false"/>
          <w:color w:val="000000"/>
          <w:sz w:val="28"/>
        </w:rPr>
        <w:t xml:space="preserve">
      Қатысушылардың жалпы жиналысында шешiм жалпы жиналысқа қатысушылардың және өкiлдерi арқылы бiлдiрiлгендердiң жай көпшiлiк дауысымен, ал 1), 7), 9)-тармақшаларда көзделген мәселелер бойынша серiктестiк қатысушыларының жиналысына қатысушылардың және өкiлдерi арқылы бiлдiрiлгендердiң төрттен үшiнiң даусымен және 10)-тармақша бойынша бiрауыздан дауыс беру арқылы қабылданады. 9)-тармақшада көзделген мәселе бойынша шешiм қабылданған кезде үлесi мәжбүрлеу тәртiбiмен сатылып алынатын қатысушы дауыс беруге қатыспайды және оған тиесiлi дауыс саны санақ кезiнде ескерiлмейдi. Серiктестiктiң әрбiр қатысушысы жалпы жиналыста өзiнiң серiктестiктiң жарғылық капиталындағы үлесiне бара-бар дауыс санын иеленедi. </w:t>
      </w:r>
      <w:r>
        <w:br/>
      </w:r>
      <w:r>
        <w:rPr>
          <w:rFonts w:ascii="Times New Roman"/>
          <w:b w:val="false"/>
          <w:i w:val="false"/>
          <w:color w:val="000000"/>
          <w:sz w:val="28"/>
        </w:rPr>
        <w:t xml:space="preserve">
      5.2. Жалпы жиналыс серiктестiктiң қызметiне байланысты кез келген мәселенi қарауға қабылдауға құқылы. </w:t>
      </w:r>
      <w:r>
        <w:br/>
      </w:r>
      <w:r>
        <w:rPr>
          <w:rFonts w:ascii="Times New Roman"/>
          <w:b w:val="false"/>
          <w:i w:val="false"/>
          <w:color w:val="000000"/>
          <w:sz w:val="28"/>
        </w:rPr>
        <w:t xml:space="preserve">
      5.3. Атқарушы орган директор және (немесе) дирекция болып табылады, олар қатысушылардың жалпы жиналысына есеп бередi және оның шешiмдерiнiң орындалуын ұйымдастырады. Құрылтайшылар директорды тағайындаған кезде еңбек қатынастары еңбек заңдарына сәйкес реттеледi. </w:t>
      </w:r>
      <w:r>
        <w:br/>
      </w:r>
      <w:r>
        <w:rPr>
          <w:rFonts w:ascii="Times New Roman"/>
          <w:b w:val="false"/>
          <w:i w:val="false"/>
          <w:color w:val="000000"/>
          <w:sz w:val="28"/>
        </w:rPr>
        <w:t xml:space="preserve">
      Дирекция___________ мүшеден тұрады. Дирекцияны директор басқарады. Шешiмдер дирекция мүшелерiнiң көпшiлiк дауысымен қабылданады, дауыстар тең болған жағдайда директордың дауысы шешушi дауыс болып есептеледi. </w:t>
      </w:r>
      <w:r>
        <w:br/>
      </w:r>
      <w:r>
        <w:rPr>
          <w:rFonts w:ascii="Times New Roman"/>
          <w:b w:val="false"/>
          <w:i w:val="false"/>
          <w:color w:val="000000"/>
          <w:sz w:val="28"/>
        </w:rPr>
        <w:t xml:space="preserve">
      5.4. Дирекция жалпы жиналыстың айрықша құзыретiне жатпайтын барлық мәселелер бойынша құзыреттi, оның iшiнде: </w:t>
      </w:r>
      <w:r>
        <w:br/>
      </w:r>
      <w:r>
        <w:rPr>
          <w:rFonts w:ascii="Times New Roman"/>
          <w:b w:val="false"/>
          <w:i w:val="false"/>
          <w:color w:val="000000"/>
          <w:sz w:val="28"/>
        </w:rPr>
        <w:t xml:space="preserve">
      ағымдағы және болашақтағы жұмыс бағдарламаларының орындалуын қамтамасыз етедi; </w:t>
      </w:r>
      <w:r>
        <w:br/>
      </w:r>
      <w:r>
        <w:rPr>
          <w:rFonts w:ascii="Times New Roman"/>
          <w:b w:val="false"/>
          <w:i w:val="false"/>
          <w:color w:val="000000"/>
          <w:sz w:val="28"/>
        </w:rPr>
        <w:t xml:space="preserve">
      қатысушылардың шешiмдерiнiң дайындалуы мен орындалуын ұйымдастырады; </w:t>
      </w:r>
      <w:r>
        <w:br/>
      </w:r>
      <w:r>
        <w:rPr>
          <w:rFonts w:ascii="Times New Roman"/>
          <w:b w:val="false"/>
          <w:i w:val="false"/>
          <w:color w:val="000000"/>
          <w:sz w:val="28"/>
        </w:rPr>
        <w:t xml:space="preserve">
      серiктестiктiң ақшалай қаражатын қоса алғанда, қатысушылар берген шекте оның мүлкiне билiк жүргiзедi; </w:t>
      </w:r>
      <w:r>
        <w:br/>
      </w:r>
      <w:r>
        <w:rPr>
          <w:rFonts w:ascii="Times New Roman"/>
          <w:b w:val="false"/>
          <w:i w:val="false"/>
          <w:color w:val="000000"/>
          <w:sz w:val="28"/>
        </w:rPr>
        <w:t xml:space="preserve">
      қатысушылар ұсынған және осы жарғымен белгiленген өкiлеттiктер шегiнде серiктестiк қызметiнiң мәселелерi бойынша мемлекеттiк органдарды, соттарды қоса алғанда, ұйымдармен қарым-қатынастарда серiктестiктi бiлдiредi; </w:t>
      </w:r>
      <w:r>
        <w:br/>
      </w:r>
      <w:r>
        <w:rPr>
          <w:rFonts w:ascii="Times New Roman"/>
          <w:b w:val="false"/>
          <w:i w:val="false"/>
          <w:color w:val="000000"/>
          <w:sz w:val="28"/>
        </w:rPr>
        <w:t xml:space="preserve">
      өз құзыретi шегiнде басқа да функцияларды орындайды. </w:t>
      </w:r>
      <w:r>
        <w:br/>
      </w:r>
      <w:r>
        <w:rPr>
          <w:rFonts w:ascii="Times New Roman"/>
          <w:b w:val="false"/>
          <w:i w:val="false"/>
          <w:color w:val="000000"/>
          <w:sz w:val="28"/>
        </w:rPr>
        <w:t xml:space="preserve">
      5.5. Серiктестiк директорының өкiлеттiктерi: </w:t>
      </w:r>
      <w:r>
        <w:br/>
      </w:r>
      <w:r>
        <w:rPr>
          <w:rFonts w:ascii="Times New Roman"/>
          <w:b w:val="false"/>
          <w:i w:val="false"/>
          <w:color w:val="000000"/>
          <w:sz w:val="28"/>
        </w:rPr>
        <w:t xml:space="preserve">
      серiктестiктiң атынан сенiмхатсыз әрекет жасайды; </w:t>
      </w:r>
      <w:r>
        <w:br/>
      </w:r>
      <w:r>
        <w:rPr>
          <w:rFonts w:ascii="Times New Roman"/>
          <w:b w:val="false"/>
          <w:i w:val="false"/>
          <w:color w:val="000000"/>
          <w:sz w:val="28"/>
        </w:rPr>
        <w:t xml:space="preserve">
      серiктестiктiң өкiлi болу құқығына сенiмхат, оның iшiнде қайта сенiм бiлдiру құқығымен сенiмхаттар бередi; </w:t>
      </w:r>
      <w:r>
        <w:br/>
      </w:r>
      <w:r>
        <w:rPr>
          <w:rFonts w:ascii="Times New Roman"/>
          <w:b w:val="false"/>
          <w:i w:val="false"/>
          <w:color w:val="000000"/>
          <w:sz w:val="28"/>
        </w:rPr>
        <w:t xml:space="preserve">
      серiктестiктiң қызметкерлерi жөнiнде оларды қызметке тағайындау туралы, оларды ауыстыру және жұмыстан шығару туралы бұйрықтар шығарады, еңбекке ақы төлеу жүйесiн белгiлейдi, лауазымдық жалақылар мен дербес үстеме ақылардың мөлшерiн белгiлейдi, сыйлық беру мәселесiн шешедi, көтермелеу шараларын қабылдайды және тәртiптiк жазалар бередi; </w:t>
      </w:r>
      <w:r>
        <w:br/>
      </w:r>
      <w:r>
        <w:rPr>
          <w:rFonts w:ascii="Times New Roman"/>
          <w:b w:val="false"/>
          <w:i w:val="false"/>
          <w:color w:val="000000"/>
          <w:sz w:val="28"/>
        </w:rPr>
        <w:t xml:space="preserve">
      қатысушылардың жалпы жиналысының айрықша құзыретiне немесе байқаушы органдардың құзыретiне жатқызылмаған өзге де өкiлеттiктердi жүзеге асырады. </w:t>
      </w:r>
      <w:r>
        <w:br/>
      </w:r>
      <w:r>
        <w:rPr>
          <w:rFonts w:ascii="Times New Roman"/>
          <w:b w:val="false"/>
          <w:i w:val="false"/>
          <w:color w:val="000000"/>
          <w:sz w:val="28"/>
        </w:rPr>
        <w:t xml:space="preserve">
      5.6. Серiктестiк өз қызметiнiң нәтижелерiне бухгалтерлiк есеп жүргiзедi, Қазақстан Республикасында қолданылып жүрген ережелерге сәйкес статистикалық және қаржылық есептiлiктi жүргiзедi. </w:t>
      </w:r>
      <w:r>
        <w:br/>
      </w:r>
      <w:r>
        <w:rPr>
          <w:rFonts w:ascii="Times New Roman"/>
          <w:b w:val="false"/>
          <w:i w:val="false"/>
          <w:color w:val="000000"/>
          <w:sz w:val="28"/>
        </w:rPr>
        <w:t xml:space="preserve">
      Серiктестiк есеп пен есеп берудiң сенiмдiлiгi және жүргiзу тәртiбiнiң сақталмағаны үшiн заңдарға сәйкес жауап бередi. </w:t>
      </w:r>
      <w:r>
        <w:br/>
      </w:r>
      <w:r>
        <w:rPr>
          <w:rFonts w:ascii="Times New Roman"/>
          <w:b w:val="false"/>
          <w:i w:val="false"/>
          <w:color w:val="000000"/>
          <w:sz w:val="28"/>
        </w:rPr>
        <w:t xml:space="preserve">
      5.7. Байқаушы кеңес құрылған жағдайда жалпы жиналыс оның құзыретiн белгiлейдi, оған мынадай мәселелер кiредi: </w:t>
      </w:r>
      <w:r>
        <w:br/>
      </w:r>
      <w:r>
        <w:rPr>
          <w:rFonts w:ascii="Times New Roman"/>
          <w:b w:val="false"/>
          <w:i w:val="false"/>
          <w:color w:val="000000"/>
          <w:sz w:val="28"/>
        </w:rPr>
        <w:t xml:space="preserve">
      1.____________________________________________________________ </w:t>
      </w:r>
      <w:r>
        <w:br/>
      </w:r>
      <w:r>
        <w:rPr>
          <w:rFonts w:ascii="Times New Roman"/>
          <w:b w:val="false"/>
          <w:i w:val="false"/>
          <w:color w:val="000000"/>
          <w:sz w:val="28"/>
        </w:rPr>
        <w:t xml:space="preserve">
      2.____________________________________________________________ </w:t>
      </w:r>
      <w:r>
        <w:br/>
      </w:r>
      <w:r>
        <w:rPr>
          <w:rFonts w:ascii="Times New Roman"/>
          <w:b w:val="false"/>
          <w:i w:val="false"/>
          <w:color w:val="000000"/>
          <w:sz w:val="28"/>
        </w:rPr>
        <w:t xml:space="preserve">
      3.____________________________________________________________ </w:t>
      </w:r>
      <w:r>
        <w:br/>
      </w:r>
      <w:r>
        <w:rPr>
          <w:rFonts w:ascii="Times New Roman"/>
          <w:b w:val="false"/>
          <w:i w:val="false"/>
          <w:color w:val="000000"/>
          <w:sz w:val="28"/>
        </w:rPr>
        <w:t xml:space="preserve">
      5.8. Байқаушы кеңес_______ мүшеден тұрады. Байқаушы кеңестiң мүшелерi бес жылдан аспайтын мерзiмге сайланады. Байқаушы кеңестiң мүшесi сонымен бiр мезгiлде серiктестiктiң атқарушы органының мүшесi бола алмайды. Байқаушы кеңес қарайтын мәселелер бойынша шешiм байқаушы кеңес мүшелерiнiң көпшiлiк дауысымен қабылданады. </w:t>
      </w:r>
      <w:r>
        <w:br/>
      </w:r>
      <w:r>
        <w:rPr>
          <w:rFonts w:ascii="Times New Roman"/>
          <w:b w:val="false"/>
          <w:i w:val="false"/>
          <w:color w:val="000000"/>
          <w:sz w:val="28"/>
        </w:rPr>
        <w:t xml:space="preserve">
      5.9. Серiктестiкте атқарушы органның қаржы-шаруашылық қызметiн бақылауды жүзеге асыру үшiн тексеру комиссиясы құрылуы немесе тексерушi сайлануы мүмкiн. </w:t>
      </w:r>
      <w:r>
        <w:br/>
      </w:r>
      <w:r>
        <w:rPr>
          <w:rFonts w:ascii="Times New Roman"/>
          <w:b w:val="false"/>
          <w:i w:val="false"/>
          <w:color w:val="000000"/>
          <w:sz w:val="28"/>
        </w:rPr>
        <w:t xml:space="preserve">
      Егер серiктестiкте тексеру комиссиясы құрылмаса (тексерушi сайланбаса), онда тексеру комиссиясының заңдарда белгiленген барлық өкiлеттiктерiн серiктестiктiң байқаушы кеңесi иеленедi. </w:t>
      </w:r>
      <w:r>
        <w:br/>
      </w:r>
      <w:r>
        <w:rPr>
          <w:rFonts w:ascii="Times New Roman"/>
          <w:b w:val="false"/>
          <w:i w:val="false"/>
          <w:color w:val="000000"/>
          <w:sz w:val="28"/>
        </w:rPr>
        <w:t xml:space="preserve">
      5.10. Тексеру комиссиясы (тексерушi) серiктестiк қатысушыларының және (немесе) олардың өкiлдерiнiң арасынан жалпы жиналыста сайланады. </w:t>
      </w:r>
      <w:r>
        <w:br/>
      </w:r>
      <w:r>
        <w:rPr>
          <w:rFonts w:ascii="Times New Roman"/>
          <w:b w:val="false"/>
          <w:i w:val="false"/>
          <w:color w:val="000000"/>
          <w:sz w:val="28"/>
        </w:rPr>
        <w:t xml:space="preserve">
      Серiктестiктiң атқарушы органдарының мүшелерi тексеру комиссиясының мүшелерi бола алмайды. </w:t>
      </w:r>
      <w:r>
        <w:br/>
      </w:r>
      <w:r>
        <w:rPr>
          <w:rFonts w:ascii="Times New Roman"/>
          <w:b w:val="false"/>
          <w:i w:val="false"/>
          <w:color w:val="000000"/>
          <w:sz w:val="28"/>
        </w:rPr>
        <w:t xml:space="preserve">
      5.11. Тексеру комиссиясының (тексерушiнiң) жұмыс тәртiбi iшкi қызметтi реттейтiн ережелермен және өзге де құжаттармен белгiленедi. </w:t>
      </w:r>
      <w:r>
        <w:br/>
      </w:r>
      <w:r>
        <w:rPr>
          <w:rFonts w:ascii="Times New Roman"/>
          <w:b w:val="false"/>
          <w:i w:val="false"/>
          <w:color w:val="000000"/>
          <w:sz w:val="28"/>
        </w:rPr>
        <w:t xml:space="preserve">
      5.12. Тексерулер жүргiзу үшiн сырттан аудитор қатыстырылуы мүмкiн. </w:t>
      </w:r>
      <w:r>
        <w:br/>
      </w:r>
      <w:r>
        <w:rPr>
          <w:rFonts w:ascii="Times New Roman"/>
          <w:b w:val="false"/>
          <w:i w:val="false"/>
          <w:color w:val="000000"/>
          <w:sz w:val="28"/>
        </w:rPr>
        <w:t xml:space="preserve">
  </w:t>
      </w:r>
    </w:p>
    <w:bookmarkEnd w:id="7"/>
    <w:bookmarkStart w:name="z9" w:id="8"/>
    <w:p>
      <w:pPr>
        <w:spacing w:after="0"/>
        <w:ind w:left="0"/>
        <w:jc w:val="left"/>
      </w:pPr>
      <w:r>
        <w:rPr>
          <w:rFonts w:ascii="Times New Roman"/>
          <w:b/>
          <w:i w:val="false"/>
          <w:color w:val="000000"/>
        </w:rPr>
        <w:t xml:space="preserve"> 6. Серiктестiктiң таза табысын бөлу </w:t>
      </w:r>
      <w:r>
        <w:br/>
      </w:r>
      <w:r>
        <w:rPr>
          <w:rFonts w:ascii="Times New Roman"/>
          <w:b/>
          <w:i w:val="false"/>
          <w:color w:val="000000"/>
        </w:rPr>
        <w:t xml:space="preserve">
  </w:t>
      </w:r>
    </w:p>
    <w:bookmarkEnd w:id="8"/>
    <w:bookmarkStart w:name="z10" w:id="9"/>
    <w:p>
      <w:pPr>
        <w:spacing w:after="0"/>
        <w:ind w:left="0"/>
        <w:jc w:val="both"/>
      </w:pPr>
      <w:r>
        <w:rPr>
          <w:rFonts w:ascii="Times New Roman"/>
          <w:b w:val="false"/>
          <w:i w:val="false"/>
          <w:color w:val="000000"/>
          <w:sz w:val="28"/>
        </w:rPr>
        <w:t xml:space="preserve">       6.1. Серiктестiктiң оның жыл iшiндегi қызметiнiң нәтижелерi бойынша алған таза пайдасы серiктестiкке қатысушылардың серiктестiктiң тиiстi жылдағы қызметiнiң нәтижелерiне арналған кезектi жалпы жиналысының шешiмiне сәйкес бөлiнедi. </w:t>
      </w:r>
      <w:r>
        <w:br/>
      </w:r>
      <w:r>
        <w:rPr>
          <w:rFonts w:ascii="Times New Roman"/>
          <w:b w:val="false"/>
          <w:i w:val="false"/>
          <w:color w:val="000000"/>
          <w:sz w:val="28"/>
        </w:rPr>
        <w:t xml:space="preserve">
      Жалпы жиналыс таза табысты немесе оның бiр бөлiгiн серiктестiктiң қатысушылары арасында бөлуден шығарып тастау туралы шешiм қабылдауға құқылы. </w:t>
      </w:r>
      <w:r>
        <w:br/>
      </w:r>
      <w:r>
        <w:rPr>
          <w:rFonts w:ascii="Times New Roman"/>
          <w:b w:val="false"/>
          <w:i w:val="false"/>
          <w:color w:val="000000"/>
          <w:sz w:val="28"/>
        </w:rPr>
        <w:t xml:space="preserve">
      6.2. Серiктестiкте резерв қоры құрылған жағдайда серiктестiктiң ықтимал шығындары осы қордың есебiнен жабылады. Резерв қорының қаражаты жетiспеген кезде немесе резерв қоры болмаған жағдайда шығындарды жабудың көздерi туралы шешiмдi қатысушылардың жалпы жиналысы қабылдайды. </w:t>
      </w:r>
      <w:r>
        <w:br/>
      </w:r>
      <w:r>
        <w:rPr>
          <w:rFonts w:ascii="Times New Roman"/>
          <w:b w:val="false"/>
          <w:i w:val="false"/>
          <w:color w:val="000000"/>
          <w:sz w:val="28"/>
        </w:rPr>
        <w:t xml:space="preserve">
      6.3. Серiктестiк қатысушыларының қай-қайсысын болмасын таза табысты бөлуге қатысудан шеттеткен келiсiмдер жарамсыз болып табылады. </w:t>
      </w:r>
      <w:r>
        <w:br/>
      </w:r>
      <w:r>
        <w:rPr>
          <w:rFonts w:ascii="Times New Roman"/>
          <w:b w:val="false"/>
          <w:i w:val="false"/>
          <w:color w:val="000000"/>
          <w:sz w:val="28"/>
        </w:rPr>
        <w:t xml:space="preserve">
  </w:t>
      </w:r>
    </w:p>
    <w:bookmarkEnd w:id="9"/>
    <w:bookmarkStart w:name="z11" w:id="10"/>
    <w:p>
      <w:pPr>
        <w:spacing w:after="0"/>
        <w:ind w:left="0"/>
        <w:jc w:val="left"/>
      </w:pPr>
      <w:r>
        <w:rPr>
          <w:rFonts w:ascii="Times New Roman"/>
          <w:b/>
          <w:i w:val="false"/>
          <w:color w:val="000000"/>
        </w:rPr>
        <w:t xml:space="preserve"> 7. Серiктестiктiң еңбек ұжымы </w:t>
      </w:r>
      <w:r>
        <w:br/>
      </w:r>
      <w:r>
        <w:rPr>
          <w:rFonts w:ascii="Times New Roman"/>
          <w:b/>
          <w:i w:val="false"/>
          <w:color w:val="000000"/>
        </w:rPr>
        <w:t xml:space="preserve">
  </w:t>
      </w:r>
    </w:p>
    <w:bookmarkEnd w:id="10"/>
    <w:bookmarkStart w:name="z12" w:id="11"/>
    <w:p>
      <w:pPr>
        <w:spacing w:after="0"/>
        <w:ind w:left="0"/>
        <w:jc w:val="both"/>
      </w:pPr>
      <w:r>
        <w:rPr>
          <w:rFonts w:ascii="Times New Roman"/>
          <w:b w:val="false"/>
          <w:i w:val="false"/>
          <w:color w:val="000000"/>
          <w:sz w:val="28"/>
        </w:rPr>
        <w:t xml:space="preserve">       7.1. Директор жалдау туралы келiсiм-шарттардың, сондай-ақ еңбек қатынастарын реттейтiн басқа да нысандардың негiзiнде қызметкерлердi жалдауға құқылы. </w:t>
      </w:r>
      <w:r>
        <w:br/>
      </w:r>
      <w:r>
        <w:rPr>
          <w:rFonts w:ascii="Times New Roman"/>
          <w:b w:val="false"/>
          <w:i w:val="false"/>
          <w:color w:val="000000"/>
          <w:sz w:val="28"/>
        </w:rPr>
        <w:t xml:space="preserve">
      7.2. Серiктестiк қызметкерлерге Қазақстан Республикасының заңдарында белгiленген барлық әлеуметтiк-экономикалық құқықтарының берiлуiн кепiлдендiредi. </w:t>
      </w:r>
      <w:r>
        <w:br/>
      </w:r>
      <w:r>
        <w:rPr>
          <w:rFonts w:ascii="Times New Roman"/>
          <w:b w:val="false"/>
          <w:i w:val="false"/>
          <w:color w:val="000000"/>
          <w:sz w:val="28"/>
        </w:rPr>
        <w:t xml:space="preserve">
      7.3. Әрбiр қызметкердiң еңбек табысының ең жоғарғы мөлшерiне шек қойылмайды және белгiленген ережелерге сәйкес салықтар салынады. </w:t>
      </w:r>
      <w:r>
        <w:br/>
      </w:r>
      <w:r>
        <w:rPr>
          <w:rFonts w:ascii="Times New Roman"/>
          <w:b w:val="false"/>
          <w:i w:val="false"/>
          <w:color w:val="000000"/>
          <w:sz w:val="28"/>
        </w:rPr>
        <w:t xml:space="preserve">
      7.4. Серiктестiк еңбекке ақы төлеудiң нысандары мен жүйесiн өз бетiнше белгiлейдi, еңбек келiсiм-шарттарында тарифтiк ставкалар мен лауазымдық жалақылардың мөлшерiн белгiлейдi, бұл ретте мемлекеттiк тарифтердi тиiстi бiлiктiлiгi бар қызметкерлер мен мамандардың еңбегiне ақы төлеудiң ең төменгi кепiлi ретiнде қарастырады. </w:t>
      </w:r>
      <w:r>
        <w:br/>
      </w:r>
      <w:r>
        <w:rPr>
          <w:rFonts w:ascii="Times New Roman"/>
          <w:b w:val="false"/>
          <w:i w:val="false"/>
          <w:color w:val="000000"/>
          <w:sz w:val="28"/>
        </w:rPr>
        <w:t xml:space="preserve">
      7.5. Серiктестiктiң қызметкерлерi мiндеттi әлеуметтiк сақтандыруға жатады. </w:t>
      </w:r>
      <w:r>
        <w:br/>
      </w:r>
      <w:r>
        <w:rPr>
          <w:rFonts w:ascii="Times New Roman"/>
          <w:b w:val="false"/>
          <w:i w:val="false"/>
          <w:color w:val="000000"/>
          <w:sz w:val="28"/>
        </w:rPr>
        <w:t xml:space="preserve">
      7.6. Серiктестiк барлық жұмыс iстеушiлердi қауiпсiз еңбек жағдайларымен қамтамасыз етуге мiндеттi және олардың денсаулығы мен еңбек қабiлетiне келтiрiлген залал үшiн заңдарда белгiленген тәртiппен жауап бередi. </w:t>
      </w:r>
      <w:r>
        <w:br/>
      </w:r>
      <w:r>
        <w:rPr>
          <w:rFonts w:ascii="Times New Roman"/>
          <w:b w:val="false"/>
          <w:i w:val="false"/>
          <w:color w:val="000000"/>
          <w:sz w:val="28"/>
        </w:rPr>
        <w:t xml:space="preserve">
  </w:t>
      </w:r>
    </w:p>
    <w:bookmarkEnd w:id="11"/>
    <w:bookmarkStart w:name="z13" w:id="12"/>
    <w:p>
      <w:pPr>
        <w:spacing w:after="0"/>
        <w:ind w:left="0"/>
        <w:jc w:val="left"/>
      </w:pPr>
      <w:r>
        <w:rPr>
          <w:rFonts w:ascii="Times New Roman"/>
          <w:b/>
          <w:i w:val="false"/>
          <w:color w:val="000000"/>
        </w:rPr>
        <w:t xml:space="preserve"> 8. Серiктестiктiң қызметiн тоқтату </w:t>
      </w:r>
      <w:r>
        <w:br/>
      </w:r>
      <w:r>
        <w:rPr>
          <w:rFonts w:ascii="Times New Roman"/>
          <w:b/>
          <w:i w:val="false"/>
          <w:color w:val="000000"/>
        </w:rPr>
        <w:t xml:space="preserve">
  </w:t>
      </w:r>
    </w:p>
    <w:bookmarkEnd w:id="12"/>
    <w:p>
      <w:pPr>
        <w:spacing w:after="0"/>
        <w:ind w:left="0"/>
        <w:jc w:val="both"/>
      </w:pPr>
      <w:r>
        <w:rPr>
          <w:rFonts w:ascii="Times New Roman"/>
          <w:b w:val="false"/>
          <w:i w:val="false"/>
          <w:color w:val="000000"/>
          <w:sz w:val="28"/>
        </w:rPr>
        <w:t xml:space="preserve">       8.1. Серiктестiктiң қызметiн тоқтату жалпы жиналыстың немесе соттың шешiмi бойынша қайта ұйымдастыру немесе тарату жолымен жүзеге асырылады. </w:t>
      </w:r>
      <w:r>
        <w:br/>
      </w:r>
      <w:r>
        <w:rPr>
          <w:rFonts w:ascii="Times New Roman"/>
          <w:b w:val="false"/>
          <w:i w:val="false"/>
          <w:color w:val="000000"/>
          <w:sz w:val="28"/>
        </w:rPr>
        <w:t xml:space="preserve">
      8.2. Серiктестiк өзiнiң қызметiн мынадай негiздер бойынша тоқтатады: </w:t>
      </w:r>
      <w:r>
        <w:br/>
      </w:r>
      <w:r>
        <w:rPr>
          <w:rFonts w:ascii="Times New Roman"/>
          <w:b w:val="false"/>
          <w:i w:val="false"/>
          <w:color w:val="000000"/>
          <w:sz w:val="28"/>
        </w:rPr>
        <w:t xml:space="preserve">
      1) егер серiктестiк қатысушыларының саны елуден асса; </w:t>
      </w:r>
      <w:r>
        <w:br/>
      </w:r>
      <w:r>
        <w:rPr>
          <w:rFonts w:ascii="Times New Roman"/>
          <w:b w:val="false"/>
          <w:i w:val="false"/>
          <w:color w:val="000000"/>
          <w:sz w:val="28"/>
        </w:rPr>
        <w:t xml:space="preserve">
      2) егер жарғылық капиталды азайтудың нәтижесiнде оның мөлшерi ең төменгi мөлшерден кем болса; </w:t>
      </w:r>
      <w:r>
        <w:br/>
      </w:r>
      <w:r>
        <w:rPr>
          <w:rFonts w:ascii="Times New Roman"/>
          <w:b w:val="false"/>
          <w:i w:val="false"/>
          <w:color w:val="000000"/>
          <w:sz w:val="28"/>
        </w:rPr>
        <w:t xml:space="preserve">
      3) егер қатысушылар заңдарда және құрылтай шартымен белгiленген мерзiмде серiктестiктiң жарғылық капиталын құрмаса; </w:t>
      </w:r>
      <w:r>
        <w:br/>
      </w:r>
      <w:r>
        <w:rPr>
          <w:rFonts w:ascii="Times New Roman"/>
          <w:b w:val="false"/>
          <w:i w:val="false"/>
          <w:color w:val="000000"/>
          <w:sz w:val="28"/>
        </w:rPr>
        <w:t xml:space="preserve">
      4) банкрот болғанда; </w:t>
      </w:r>
      <w:r>
        <w:br/>
      </w:r>
      <w:r>
        <w:rPr>
          <w:rFonts w:ascii="Times New Roman"/>
          <w:b w:val="false"/>
          <w:i w:val="false"/>
          <w:color w:val="000000"/>
          <w:sz w:val="28"/>
        </w:rPr>
        <w:t xml:space="preserve">
      5) серiктестiктi құру кезiнде заңдардың түзеуге келмейтiндей дәрежеде бұрмалануына жол берiлуiне байланысты серiктестiктiң тiркелуi жарамсыз деп танылған кезде; </w:t>
      </w:r>
      <w:r>
        <w:br/>
      </w:r>
      <w:r>
        <w:rPr>
          <w:rFonts w:ascii="Times New Roman"/>
          <w:b w:val="false"/>
          <w:i w:val="false"/>
          <w:color w:val="000000"/>
          <w:sz w:val="28"/>
        </w:rPr>
        <w:t xml:space="preserve">
      6) қызметтi тиiстi рұқсатсыз (лицензиясыз), не заң актiлерiнде тыйым салынған қызметтi, не заңдарды бiрнеше рет немесе өрескел бұза отырып жүзеге асырған кезде; </w:t>
      </w:r>
      <w:r>
        <w:br/>
      </w:r>
      <w:r>
        <w:rPr>
          <w:rFonts w:ascii="Times New Roman"/>
          <w:b w:val="false"/>
          <w:i w:val="false"/>
          <w:color w:val="000000"/>
          <w:sz w:val="28"/>
        </w:rPr>
        <w:t xml:space="preserve">
      7) қайта ұйымдастырылған кезде; </w:t>
      </w:r>
      <w:r>
        <w:br/>
      </w:r>
      <w:r>
        <w:rPr>
          <w:rFonts w:ascii="Times New Roman"/>
          <w:b w:val="false"/>
          <w:i w:val="false"/>
          <w:color w:val="000000"/>
          <w:sz w:val="28"/>
        </w:rPr>
        <w:t xml:space="preserve">
      8) заң актiлерiнде көзделген өзге де негiздер болған кезде. </w:t>
      </w:r>
      <w:r>
        <w:br/>
      </w:r>
      <w:r>
        <w:rPr>
          <w:rFonts w:ascii="Times New Roman"/>
          <w:b w:val="false"/>
          <w:i w:val="false"/>
          <w:color w:val="000000"/>
          <w:sz w:val="28"/>
        </w:rPr>
        <w:t xml:space="preserve">
      8.3. Серiктестiктi қайта ұйымдастыру (бiрiктiру, қосу, бөлу, бөлiп шығару, қайта құру) заңдарда көзделген тәртiппен жүргiзiледi. </w:t>
      </w:r>
      <w:r>
        <w:br/>
      </w:r>
      <w:r>
        <w:rPr>
          <w:rFonts w:ascii="Times New Roman"/>
          <w:b w:val="false"/>
          <w:i w:val="false"/>
          <w:color w:val="000000"/>
          <w:sz w:val="28"/>
        </w:rPr>
        <w:t xml:space="preserve">
      8.4. Серiктестiктi таратуды жалпы жиналыс немесе сот тағайындайтын тарату комиссиясы жүргiзедi. Тарату комиссиясы тағайындалған сәттен бастап оған серiктестiк iсiн басқару жөнiндегi өкiлеттiктер көшедi. </w:t>
      </w:r>
      <w:r>
        <w:br/>
      </w:r>
      <w:r>
        <w:rPr>
          <w:rFonts w:ascii="Times New Roman"/>
          <w:b w:val="false"/>
          <w:i w:val="false"/>
          <w:color w:val="000000"/>
          <w:sz w:val="28"/>
        </w:rPr>
        <w:t xml:space="preserve">
      8.5. Тарату қолданылып жүрген заңдарда көзделген тәртiппен жүзеге асырылады. </w:t>
      </w:r>
      <w:r>
        <w:br/>
      </w:r>
      <w:r>
        <w:rPr>
          <w:rFonts w:ascii="Times New Roman"/>
          <w:b w:val="false"/>
          <w:i w:val="false"/>
          <w:color w:val="000000"/>
          <w:sz w:val="28"/>
        </w:rPr>
        <w:t xml:space="preserve">
      8.6. Заңды тұлғалардың бiрыңғай мемлекеттiк тiзiлiмiне тарату туралы жазба жазылған сәттен бастап тарату аяқталды, ал серiктестiк өз қызметiн тоқтатты деп есептеледi. </w:t>
      </w:r>
    </w:p>
    <w:p>
      <w:pPr>
        <w:spacing w:after="0"/>
        <w:ind w:left="0"/>
        <w:jc w:val="both"/>
      </w:pPr>
      <w:r>
        <w:rPr>
          <w:rFonts w:ascii="Times New Roman"/>
          <w:b w:val="false"/>
          <w:i w:val="false"/>
          <w:color w:val="000000"/>
          <w:sz w:val="28"/>
        </w:rPr>
        <w:t xml:space="preserve">     Серiктестiктiң құрылтайшылары: </w:t>
      </w:r>
      <w:r>
        <w:br/>
      </w:r>
      <w:r>
        <w:rPr>
          <w:rFonts w:ascii="Times New Roman"/>
          <w:b w:val="false"/>
          <w:i w:val="false"/>
          <w:color w:val="000000"/>
          <w:sz w:val="28"/>
        </w:rPr>
        <w:t xml:space="preserve">
     ___________________________               ____________________ </w:t>
      </w:r>
      <w:r>
        <w:br/>
      </w:r>
      <w:r>
        <w:rPr>
          <w:rFonts w:ascii="Times New Roman"/>
          <w:b w:val="false"/>
          <w:i w:val="false"/>
          <w:color w:val="000000"/>
          <w:sz w:val="28"/>
        </w:rPr>
        <w:t xml:space="preserve">
     ___________________________               ____________________ </w:t>
      </w:r>
      <w:r>
        <w:br/>
      </w:r>
      <w:r>
        <w:rPr>
          <w:rFonts w:ascii="Times New Roman"/>
          <w:b w:val="false"/>
          <w:i w:val="false"/>
          <w:color w:val="000000"/>
          <w:sz w:val="28"/>
        </w:rPr>
        <w:t xml:space="preserve">
     ___________________________               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21 қыркүйектегi </w:t>
      </w:r>
      <w:r>
        <w:br/>
      </w:r>
      <w:r>
        <w:rPr>
          <w:rFonts w:ascii="Times New Roman"/>
          <w:b w:val="false"/>
          <w:i w:val="false"/>
          <w:color w:val="000000"/>
          <w:sz w:val="28"/>
        </w:rPr>
        <w:t xml:space="preserve">
N 928 қаулысына      </w:t>
      </w:r>
      <w:r>
        <w:br/>
      </w:r>
      <w:r>
        <w:rPr>
          <w:rFonts w:ascii="Times New Roman"/>
          <w:b w:val="false"/>
          <w:i w:val="false"/>
          <w:color w:val="000000"/>
          <w:sz w:val="28"/>
        </w:rPr>
        <w:t xml:space="preserve">
2-қосымша      </w:t>
      </w:r>
    </w:p>
    <w:bookmarkStart w:name="z31" w:id="13"/>
    <w:p>
      <w:pPr>
        <w:spacing w:after="0"/>
        <w:ind w:left="0"/>
        <w:jc w:val="left"/>
      </w:pPr>
      <w:r>
        <w:rPr>
          <w:rFonts w:ascii="Times New Roman"/>
          <w:b/>
          <w:i w:val="false"/>
          <w:color w:val="000000"/>
        </w:rPr>
        <w:t xml:space="preserve"> 
Қосымша жауапкершiлiгi бар серiктестiктiң </w:t>
      </w:r>
      <w:r>
        <w:br/>
      </w:r>
      <w:r>
        <w:rPr>
          <w:rFonts w:ascii="Times New Roman"/>
          <w:b/>
          <w:i w:val="false"/>
          <w:color w:val="000000"/>
        </w:rPr>
        <w:t xml:space="preserve">
ҮЛГIЛIК ЖАРҒЫСЫ  1. Жалпы ережелер </w:t>
      </w:r>
    </w:p>
    <w:bookmarkEnd w:id="13"/>
    <w:bookmarkStart w:name="z15" w:id="14"/>
    <w:p>
      <w:pPr>
        <w:spacing w:after="0"/>
        <w:ind w:left="0"/>
        <w:jc w:val="both"/>
      </w:pPr>
      <w:r>
        <w:rPr>
          <w:rFonts w:ascii="Times New Roman"/>
          <w:b w:val="false"/>
          <w:i w:val="false"/>
          <w:color w:val="000000"/>
          <w:sz w:val="28"/>
        </w:rPr>
        <w:t xml:space="preserve">      1.1.__________________________________________________________ </w:t>
      </w:r>
      <w:r>
        <w:br/>
      </w:r>
      <w:r>
        <w:rPr>
          <w:rFonts w:ascii="Times New Roman"/>
          <w:b w:val="false"/>
          <w:i w:val="false"/>
          <w:color w:val="000000"/>
          <w:sz w:val="28"/>
        </w:rPr>
        <w:t xml:space="preserve">
______________________________қосымша жауапкершiлiгi бар серiктестiгi </w:t>
      </w:r>
      <w:r>
        <w:br/>
      </w:r>
      <w:r>
        <w:rPr>
          <w:rFonts w:ascii="Times New Roman"/>
          <w:b w:val="false"/>
          <w:i w:val="false"/>
          <w:color w:val="000000"/>
          <w:sz w:val="28"/>
        </w:rPr>
        <w:t xml:space="preserve">
(бұдан әрi - серiктестiк) Қазақстан Республикасының заңдары бойынша </w:t>
      </w:r>
      <w:r>
        <w:br/>
      </w:r>
      <w:r>
        <w:rPr>
          <w:rFonts w:ascii="Times New Roman"/>
          <w:b w:val="false"/>
          <w:i w:val="false"/>
          <w:color w:val="000000"/>
          <w:sz w:val="28"/>
        </w:rPr>
        <w:t xml:space="preserve">
заңды тұлға болып табылады. </w:t>
      </w:r>
      <w:r>
        <w:br/>
      </w:r>
      <w:r>
        <w:rPr>
          <w:rFonts w:ascii="Times New Roman"/>
          <w:b w:val="false"/>
          <w:i w:val="false"/>
          <w:color w:val="000000"/>
          <w:sz w:val="28"/>
        </w:rPr>
        <w:t xml:space="preserve">
     1.2. Серiктестiктiң құрылтайшылары (бұдан әрi - қатысушылар) </w:t>
      </w:r>
      <w:r>
        <w:br/>
      </w:r>
      <w:r>
        <w:rPr>
          <w:rFonts w:ascii="Times New Roman"/>
          <w:b w:val="false"/>
          <w:i w:val="false"/>
          <w:color w:val="000000"/>
          <w:sz w:val="28"/>
        </w:rPr>
        <w:t xml:space="preserve">
мыналар болып табылады: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Серiктестiктiң атауы: </w:t>
      </w:r>
      <w:r>
        <w:br/>
      </w:r>
      <w:r>
        <w:rPr>
          <w:rFonts w:ascii="Times New Roman"/>
          <w:b w:val="false"/>
          <w:i w:val="false"/>
          <w:color w:val="000000"/>
          <w:sz w:val="28"/>
        </w:rPr>
        <w:t xml:space="preserve">
     мемлекеттiк тiлде:____________________________________________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орыс тiлiнде 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Серiктестiктiң орналасқан жерi:__________________________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Серiктестiк қызметiнiң мерзiмi __________________________ </w:t>
      </w:r>
      <w:r>
        <w:br/>
      </w:r>
      <w:r>
        <w:rPr>
          <w:rFonts w:ascii="Times New Roman"/>
          <w:b w:val="false"/>
          <w:i w:val="false"/>
          <w:color w:val="000000"/>
          <w:sz w:val="28"/>
        </w:rPr>
        <w:t xml:space="preserve">
      1.6. Серiктестiк заң актiлерiмен және құрылтай шартымен тыйым салынбаған қызметтiң кез келген түрiн жүзеге асыра алады. </w:t>
      </w:r>
      <w:r>
        <w:br/>
      </w:r>
      <w:r>
        <w:rPr>
          <w:rFonts w:ascii="Times New Roman"/>
          <w:b w:val="false"/>
          <w:i w:val="false"/>
          <w:color w:val="000000"/>
          <w:sz w:val="28"/>
        </w:rPr>
        <w:t xml:space="preserve">
      Тiзбесi заң актiлерiнде айқындалатын қызметтiң жекелеген түрлерiмен серiктестiк лицензияның негiзiнде айналысқа алады. </w:t>
      </w:r>
      <w:r>
        <w:br/>
      </w:r>
      <w:r>
        <w:rPr>
          <w:rFonts w:ascii="Times New Roman"/>
          <w:b w:val="false"/>
          <w:i w:val="false"/>
          <w:color w:val="000000"/>
          <w:sz w:val="28"/>
        </w:rPr>
        <w:t xml:space="preserve">
  </w:t>
      </w:r>
    </w:p>
    <w:bookmarkEnd w:id="14"/>
    <w:bookmarkStart w:name="z16" w:id="15"/>
    <w:p>
      <w:pPr>
        <w:spacing w:after="0"/>
        <w:ind w:left="0"/>
        <w:jc w:val="left"/>
      </w:pPr>
      <w:r>
        <w:rPr>
          <w:rFonts w:ascii="Times New Roman"/>
          <w:b/>
          <w:i w:val="false"/>
          <w:color w:val="000000"/>
        </w:rPr>
        <w:t xml:space="preserve"> 2. Серiктестiктiң заңдық мәртебесi </w:t>
      </w:r>
      <w:r>
        <w:br/>
      </w:r>
      <w:r>
        <w:rPr>
          <w:rFonts w:ascii="Times New Roman"/>
          <w:b/>
          <w:i w:val="false"/>
          <w:color w:val="000000"/>
        </w:rPr>
        <w:t xml:space="preserve">
  </w:t>
      </w:r>
    </w:p>
    <w:bookmarkEnd w:id="15"/>
    <w:p>
      <w:pPr>
        <w:spacing w:after="0"/>
        <w:ind w:left="0"/>
        <w:jc w:val="both"/>
      </w:pPr>
      <w:r>
        <w:rPr>
          <w:rFonts w:ascii="Times New Roman"/>
          <w:b w:val="false"/>
          <w:i w:val="false"/>
          <w:color w:val="000000"/>
          <w:sz w:val="28"/>
        </w:rPr>
        <w:t xml:space="preserve">       2.1. Серiктестiк мемлекеттiк тiркеуден өткен сәттен бастап заңды тұлға құқықтарын иеленедi. </w:t>
      </w:r>
      <w:r>
        <w:br/>
      </w:r>
      <w:r>
        <w:rPr>
          <w:rFonts w:ascii="Times New Roman"/>
          <w:b w:val="false"/>
          <w:i w:val="false"/>
          <w:color w:val="000000"/>
          <w:sz w:val="28"/>
        </w:rPr>
        <w:t xml:space="preserve">
      2.2. Серiктестiктiң мөрi, дербес балансы, банктерде шоттары, өз атауы жазылған бланкiлерi болады. </w:t>
      </w:r>
      <w:r>
        <w:br/>
      </w:r>
      <w:r>
        <w:rPr>
          <w:rFonts w:ascii="Times New Roman"/>
          <w:b w:val="false"/>
          <w:i w:val="false"/>
          <w:color w:val="000000"/>
          <w:sz w:val="28"/>
        </w:rPr>
        <w:t xml:space="preserve">
      2.3. Серiктестiк өз қызметiнiң мақсатына жету үшiн өз атынан мәмiлелер жасасуға, мүлiктiк және жеке мүлiктiк емес құқықтарды иеленуге, мiндеттер көтеруге, сотта талапкер және жауапкер болуға құқылы. </w:t>
      </w:r>
      <w:r>
        <w:br/>
      </w:r>
      <w:r>
        <w:rPr>
          <w:rFonts w:ascii="Times New Roman"/>
          <w:b w:val="false"/>
          <w:i w:val="false"/>
          <w:color w:val="000000"/>
          <w:sz w:val="28"/>
        </w:rPr>
        <w:t xml:space="preserve">
      2.4. Серiктестiк Қазақстан Республикасының аумағында және шетелде филиалдар мен өкiлдiктер құруға, басқа заңды тұлғалармен бiрлестiктерге (одақтарға) кiруге, сондай-ақ өзге де заңды тұлғалардың қатысушысы болуға құқылы. </w:t>
      </w:r>
      <w:r>
        <w:br/>
      </w:r>
      <w:r>
        <w:rPr>
          <w:rFonts w:ascii="Times New Roman"/>
          <w:b w:val="false"/>
          <w:i w:val="false"/>
          <w:color w:val="000000"/>
          <w:sz w:val="28"/>
        </w:rPr>
        <w:t xml:space="preserve">
      2.5. Серiктестiк өз мiндеттемелерi бойынша өзiне тиесiлi барлық мүлiкпен жауап бередi. Мемлекет серiктестiктiң борыштары бойынша жауап бермейдi. Серiктестiк мемлекеттiң борыштары бойынша жауап бермейдi. Серiктестiк қолданылып жүрген заңдарда көзделгеннен басқа жағдайларда өз қатысушыларының мiндеттемелерi бойынша жауап бермейдi. </w:t>
      </w:r>
      <w:r>
        <w:br/>
      </w:r>
      <w:r>
        <w:rPr>
          <w:rFonts w:ascii="Times New Roman"/>
          <w:b w:val="false"/>
          <w:i w:val="false"/>
          <w:color w:val="000000"/>
          <w:sz w:val="28"/>
        </w:rPr>
        <w:t xml:space="preserve">
      2.6. Серiктестiктiң қатысушылары оның мiндеттемелерi бойынша жарғылық капиталдағы өз салымдарымен жауап бередi, ал бұл сомалар жетiспеген жағдайда - енгiзген салымдарына еселi мөлшерде қосымша өздерiне тиесiлi мүлiкпен жауап бередi. </w:t>
      </w:r>
      <w:r>
        <w:br/>
      </w:r>
      <w:r>
        <w:rPr>
          <w:rFonts w:ascii="Times New Roman"/>
          <w:b w:val="false"/>
          <w:i w:val="false"/>
          <w:color w:val="000000"/>
          <w:sz w:val="28"/>
        </w:rPr>
        <w:t xml:space="preserve">
      Қатысушылардың жауапкершiлiгiнiң шектi мөлшерi олардың жарғылық капиталдағы үлестерiнiң _______ есесiндей болады. </w:t>
      </w:r>
      <w:r>
        <w:br/>
      </w:r>
      <w:r>
        <w:rPr>
          <w:rFonts w:ascii="Times New Roman"/>
          <w:b w:val="false"/>
          <w:i w:val="false"/>
          <w:color w:val="000000"/>
          <w:sz w:val="28"/>
        </w:rPr>
        <w:t xml:space="preserve">
      Мүлiк жетiспеген жағдайда, сондай-ақ серiктестiк қатысушыларының бiрi банкрот болған жағдайда оның серiктестiктiң мiндеттемелерi бойынша жауапкершiлiгi қалған қатысушылардың арасында олардың серiктестiктiң жарғылық капиталындағы салымдарына бара-бар мөлшерде бөлiнедi. </w:t>
      </w:r>
      <w:r>
        <w:br/>
      </w:r>
      <w:r>
        <w:rPr>
          <w:rFonts w:ascii="Times New Roman"/>
          <w:b w:val="false"/>
          <w:i w:val="false"/>
          <w:color w:val="000000"/>
          <w:sz w:val="28"/>
        </w:rPr>
        <w:t xml:space="preserve">
      2.7. Серiктестiк қолданылып жүрген заңдарға сәйкес облигациялар шығаруға құқылы. </w:t>
      </w:r>
    </w:p>
    <w:bookmarkStart w:name="z32" w:id="16"/>
    <w:p>
      <w:pPr>
        <w:spacing w:after="0"/>
        <w:ind w:left="0"/>
        <w:jc w:val="left"/>
      </w:pPr>
      <w:r>
        <w:rPr>
          <w:rFonts w:ascii="Times New Roman"/>
          <w:b/>
          <w:i w:val="false"/>
          <w:color w:val="000000"/>
        </w:rPr>
        <w:t xml:space="preserve"> 
3. Серiктестiк қатысушыларының құқықтары мен мiндеттерi </w:t>
      </w:r>
    </w:p>
    <w:bookmarkEnd w:id="16"/>
    <w:p>
      <w:pPr>
        <w:spacing w:after="0"/>
        <w:ind w:left="0"/>
        <w:jc w:val="both"/>
      </w:pPr>
      <w:r>
        <w:rPr>
          <w:rFonts w:ascii="Times New Roman"/>
          <w:b w:val="false"/>
          <w:i w:val="false"/>
          <w:color w:val="000000"/>
          <w:sz w:val="28"/>
        </w:rPr>
        <w:t xml:space="preserve">      3.1. Серiктестiктiң қатысушылары: </w:t>
      </w:r>
      <w:r>
        <w:br/>
      </w:r>
      <w:r>
        <w:rPr>
          <w:rFonts w:ascii="Times New Roman"/>
          <w:b w:val="false"/>
          <w:i w:val="false"/>
          <w:color w:val="000000"/>
          <w:sz w:val="28"/>
        </w:rPr>
        <w:t xml:space="preserve">
      1) осы жарғымен белгiленген тәртiп бойынша серiктестiк iстерiн басқаруға қатысуға; </w:t>
      </w:r>
      <w:r>
        <w:br/>
      </w:r>
      <w:r>
        <w:rPr>
          <w:rFonts w:ascii="Times New Roman"/>
          <w:b w:val="false"/>
          <w:i w:val="false"/>
          <w:color w:val="000000"/>
          <w:sz w:val="28"/>
        </w:rPr>
        <w:t xml:space="preserve">
      2) серiктестiктiң қызметi туралы ақпарат алуға және оның құжаттамасымен танысуға; </w:t>
      </w:r>
      <w:r>
        <w:br/>
      </w:r>
      <w:r>
        <w:rPr>
          <w:rFonts w:ascii="Times New Roman"/>
          <w:b w:val="false"/>
          <w:i w:val="false"/>
          <w:color w:val="000000"/>
          <w:sz w:val="28"/>
        </w:rPr>
        <w:t xml:space="preserve">
      3) серiктестiктiң қызметiнен табыс алуға; </w:t>
      </w:r>
      <w:r>
        <w:br/>
      </w:r>
      <w:r>
        <w:rPr>
          <w:rFonts w:ascii="Times New Roman"/>
          <w:b w:val="false"/>
          <w:i w:val="false"/>
          <w:color w:val="000000"/>
          <w:sz w:val="28"/>
        </w:rPr>
        <w:t xml:space="preserve">
      4) серiктестiк таратылған жағдайда кредиторлармен есеп айырысқаннан кейiн қалған мүлiктiң бiр бөлiгiнiң құнын немесе серiктестiктiң барлық қатысушыларының келiсiмi бойынша оның мүлкiнiң бiр бөлiгiн заттай алуға; </w:t>
      </w:r>
      <w:r>
        <w:br/>
      </w:r>
      <w:r>
        <w:rPr>
          <w:rFonts w:ascii="Times New Roman"/>
          <w:b w:val="false"/>
          <w:i w:val="false"/>
          <w:color w:val="000000"/>
          <w:sz w:val="28"/>
        </w:rPr>
        <w:t xml:space="preserve">
      5) өз үлесiн иелiктен шығару жолымен серiктестiкке қатысуды тоқтатуға құқылы. </w:t>
      </w:r>
      <w:r>
        <w:br/>
      </w:r>
      <w:r>
        <w:rPr>
          <w:rFonts w:ascii="Times New Roman"/>
          <w:b w:val="false"/>
          <w:i w:val="false"/>
          <w:color w:val="000000"/>
          <w:sz w:val="28"/>
        </w:rPr>
        <w:t xml:space="preserve">
      3.2. Серiктестiктiң қатысушылары: </w:t>
      </w:r>
      <w:r>
        <w:br/>
      </w:r>
      <w:r>
        <w:rPr>
          <w:rFonts w:ascii="Times New Roman"/>
          <w:b w:val="false"/>
          <w:i w:val="false"/>
          <w:color w:val="000000"/>
          <w:sz w:val="28"/>
        </w:rPr>
        <w:t xml:space="preserve">
      1) құрылтай құжаттарының талаптарын сақтауға; </w:t>
      </w:r>
      <w:r>
        <w:br/>
      </w:r>
      <w:r>
        <w:rPr>
          <w:rFonts w:ascii="Times New Roman"/>
          <w:b w:val="false"/>
          <w:i w:val="false"/>
          <w:color w:val="000000"/>
          <w:sz w:val="28"/>
        </w:rPr>
        <w:t xml:space="preserve">
      2) құрылтай құжаттарында көзделген тәртiп пен мөлшерде, тәсiлдер мен мерзiмдерде салымдар енгiзуге; </w:t>
      </w:r>
      <w:r>
        <w:br/>
      </w:r>
      <w:r>
        <w:rPr>
          <w:rFonts w:ascii="Times New Roman"/>
          <w:b w:val="false"/>
          <w:i w:val="false"/>
          <w:color w:val="000000"/>
          <w:sz w:val="28"/>
        </w:rPr>
        <w:t xml:space="preserve">
      3) серiктестiк коммерциялық құпия деп жарияланған мәлiметтердi жария етпеуге мiндеттi. </w:t>
      </w:r>
      <w:r>
        <w:br/>
      </w:r>
      <w:r>
        <w:rPr>
          <w:rFonts w:ascii="Times New Roman"/>
          <w:b w:val="false"/>
          <w:i w:val="false"/>
          <w:color w:val="000000"/>
          <w:sz w:val="28"/>
        </w:rPr>
        <w:t xml:space="preserve">
      3.3. Серiктестiк қатысушыларының заңдарда және құрылтай шартында көзделген басқа да құқықтары (мiндеттерде) болуы (көтеруi) мүмкiн. </w:t>
      </w:r>
    </w:p>
    <w:bookmarkStart w:name="z33" w:id="17"/>
    <w:p>
      <w:pPr>
        <w:spacing w:after="0"/>
        <w:ind w:left="0"/>
        <w:jc w:val="left"/>
      </w:pPr>
      <w:r>
        <w:rPr>
          <w:rFonts w:ascii="Times New Roman"/>
          <w:b/>
          <w:i w:val="false"/>
          <w:color w:val="000000"/>
        </w:rPr>
        <w:t xml:space="preserve"> 
4. Серiктестiң мүлкi </w:t>
      </w:r>
    </w:p>
    <w:bookmarkEnd w:id="17"/>
    <w:bookmarkStart w:name="z19" w:id="18"/>
    <w:p>
      <w:pPr>
        <w:spacing w:after="0"/>
        <w:ind w:left="0"/>
        <w:jc w:val="both"/>
      </w:pPr>
      <w:r>
        <w:rPr>
          <w:rFonts w:ascii="Times New Roman"/>
          <w:b w:val="false"/>
          <w:i w:val="false"/>
          <w:color w:val="000000"/>
          <w:sz w:val="28"/>
        </w:rPr>
        <w:t xml:space="preserve">      4.1. Серiктестiктiң жарғылық капиталы________________________ </w:t>
      </w:r>
      <w:r>
        <w:br/>
      </w:r>
      <w:r>
        <w:rPr>
          <w:rFonts w:ascii="Times New Roman"/>
          <w:b w:val="false"/>
          <w:i w:val="false"/>
          <w:color w:val="000000"/>
          <w:sz w:val="28"/>
        </w:rPr>
        <w:t xml:space="preserve">
_________________________________________________ теңгенi құрайды. </w:t>
      </w:r>
      <w:r>
        <w:br/>
      </w:r>
      <w:r>
        <w:rPr>
          <w:rFonts w:ascii="Times New Roman"/>
          <w:b w:val="false"/>
          <w:i w:val="false"/>
          <w:color w:val="000000"/>
          <w:sz w:val="28"/>
        </w:rPr>
        <w:t xml:space="preserve">
      4.2. Серiктестiктiң жарғылық капиталына салынатын салымдар ақша, бағалы қағаздар, заттар, мүлiктiк құқықтар, оның iшiнде жердi пайдалану құқығы мен интеллектуалдық қызмет нәтижелерiне құқық және өзге де мүлiк болуы мүмкiн. </w:t>
      </w:r>
      <w:r>
        <w:br/>
      </w:r>
      <w:r>
        <w:rPr>
          <w:rFonts w:ascii="Times New Roman"/>
          <w:b w:val="false"/>
          <w:i w:val="false"/>
          <w:color w:val="000000"/>
          <w:sz w:val="28"/>
        </w:rPr>
        <w:t xml:space="preserve">
      Жеке мүлiктiк емес құқықтарды және өзге де материалдық емес игiлiктердi салым ретiнде енгiзуге жол берiлмейдi. </w:t>
      </w:r>
      <w:r>
        <w:br/>
      </w:r>
      <w:r>
        <w:rPr>
          <w:rFonts w:ascii="Times New Roman"/>
          <w:b w:val="false"/>
          <w:i w:val="false"/>
          <w:color w:val="000000"/>
          <w:sz w:val="28"/>
        </w:rPr>
        <w:t xml:space="preserve">
      4.3. Барлық қатысушылардың серiктестiктiң мүлкiндегi үлестерi олардың жарғылық капиталдағы салымдарына бара-бар болады және құрылтай шартында өзгеше көзделмесе, бүтiндегi бөлiк немесе процент түрiнде белгiленедi. </w:t>
      </w:r>
      <w:r>
        <w:br/>
      </w:r>
      <w:r>
        <w:rPr>
          <w:rFonts w:ascii="Times New Roman"/>
          <w:b w:val="false"/>
          <w:i w:val="false"/>
          <w:color w:val="000000"/>
          <w:sz w:val="28"/>
        </w:rPr>
        <w:t xml:space="preserve">
      4.4. Серiктестiктiң қатысушысы салымның өзiне тиесiлi бөлiгiн жарғылық капиталға бiр жылдың iшiнде енгiзу жөнiндегi өзiнiң мiндеттемесiн орындамаған жағдайда ол серiктестiктiң шығынын өтеуге, сондай-ақ серiктестiкке төленбеген бөлiк сомасына тұрақсыздық айыбын төлеуге мiндеттi. Тұрақсыздық төлемiнiң мөлшерi ақша мiндеттемесi немесе оның тиiстi бөлiгi атқарылатын күнгi Қазақстан Республикасы Ұлттық Банкiнiң қайта қаржыландыру жөнiндегi ресми ставкасына қарай есептеледi. </w:t>
      </w:r>
      <w:r>
        <w:br/>
      </w:r>
      <w:r>
        <w:rPr>
          <w:rFonts w:ascii="Times New Roman"/>
          <w:b w:val="false"/>
          <w:i w:val="false"/>
          <w:color w:val="000000"/>
          <w:sz w:val="28"/>
        </w:rPr>
        <w:t xml:space="preserve">
      4.5. Серiктестiктiң мүлкi қатысушылардың жарғылық капиталдағы бастапқы жарналарының, қосымша жарналарының, шаруашылық және кәсiпкерлiк қызметтен түскен табыстардың, сондай-ақ серiктестiктiң белгiленген тәртiппен сатып алған немесе алған қарыз қаражатының және басқа да мүлкiнiң есебiнен құралады. </w:t>
      </w:r>
      <w:r>
        <w:br/>
      </w:r>
      <w:r>
        <w:rPr>
          <w:rFonts w:ascii="Times New Roman"/>
          <w:b w:val="false"/>
          <w:i w:val="false"/>
          <w:color w:val="000000"/>
          <w:sz w:val="28"/>
        </w:rPr>
        <w:t xml:space="preserve">
      4.6. Қатысушылардың шешiмi бойынша серiктестiктiң жарғылық капиталының мөлшерi өзгертiлуi мүмкiн. </w:t>
      </w:r>
      <w:r>
        <w:br/>
      </w:r>
      <w:r>
        <w:rPr>
          <w:rFonts w:ascii="Times New Roman"/>
          <w:b w:val="false"/>
          <w:i w:val="false"/>
          <w:color w:val="000000"/>
          <w:sz w:val="28"/>
        </w:rPr>
        <w:t xml:space="preserve">
      Серiктестiктiң жарғылық капиталын ұлғайту барлық қатысушылар енгiзетiн қосымша бара-бар салымдар жолымен, серiктестiктiң өз капиталының есебiнен, нақты құны олардың баланстық құнынан асатын таза активтердi қайта бағалаудың есебiнен, барлық қалған қатысушылардың келiсiмi болған жағдайда бiр немесе бiрнеше қатысушының қосымша салымдар енгiзуi, серiктестiктiң құрамына жаңа қатысушыларды қабылдау жолымен жүзеге асырылады. </w:t>
      </w:r>
      <w:r>
        <w:br/>
      </w:r>
      <w:r>
        <w:rPr>
          <w:rFonts w:ascii="Times New Roman"/>
          <w:b w:val="false"/>
          <w:i w:val="false"/>
          <w:color w:val="000000"/>
          <w:sz w:val="28"/>
        </w:rPr>
        <w:t xml:space="preserve">
      Серiктестiктiң жарғылық капиталы серiктестiктiң барлық қатысушыларының салымдарының мөлшерiн бара-бар мөлшерде кемiту не жекелеген қатысушылардың үлестерiн толық немесе iшiнара өтеу жолымен азайтылады. </w:t>
      </w:r>
      <w:r>
        <w:br/>
      </w:r>
      <w:r>
        <w:rPr>
          <w:rFonts w:ascii="Times New Roman"/>
          <w:b w:val="false"/>
          <w:i w:val="false"/>
          <w:color w:val="000000"/>
          <w:sz w:val="28"/>
        </w:rPr>
        <w:t xml:space="preserve">
      Серiктестiктiң жарғылық капиталын ол мемлекеттiк тiркеуге алынған сәттегi заңдарда белгiленген ең төменгi мөлшерден төмен азайтуға жол берiлмейдi. </w:t>
      </w:r>
      <w:r>
        <w:br/>
      </w:r>
      <w:r>
        <w:rPr>
          <w:rFonts w:ascii="Times New Roman"/>
          <w:b w:val="false"/>
          <w:i w:val="false"/>
          <w:color w:val="000000"/>
          <w:sz w:val="28"/>
        </w:rPr>
        <w:t xml:space="preserve">
  </w:t>
      </w:r>
    </w:p>
    <w:bookmarkEnd w:id="18"/>
    <w:bookmarkStart w:name="z20" w:id="19"/>
    <w:p>
      <w:pPr>
        <w:spacing w:after="0"/>
        <w:ind w:left="0"/>
        <w:jc w:val="left"/>
      </w:pPr>
      <w:r>
        <w:rPr>
          <w:rFonts w:ascii="Times New Roman"/>
          <w:b/>
          <w:i w:val="false"/>
          <w:color w:val="000000"/>
        </w:rPr>
        <w:t xml:space="preserve"> 5. Серiктестiктiң органдары </w:t>
      </w:r>
      <w:r>
        <w:br/>
      </w:r>
      <w:r>
        <w:rPr>
          <w:rFonts w:ascii="Times New Roman"/>
          <w:b/>
          <w:i w:val="false"/>
          <w:color w:val="000000"/>
        </w:rPr>
        <w:t xml:space="preserve">
  </w:t>
      </w:r>
    </w:p>
    <w:bookmarkEnd w:id="19"/>
    <w:bookmarkStart w:name="z21" w:id="20"/>
    <w:p>
      <w:pPr>
        <w:spacing w:after="0"/>
        <w:ind w:left="0"/>
        <w:jc w:val="both"/>
      </w:pPr>
      <w:r>
        <w:rPr>
          <w:rFonts w:ascii="Times New Roman"/>
          <w:b w:val="false"/>
          <w:i w:val="false"/>
          <w:color w:val="000000"/>
          <w:sz w:val="28"/>
        </w:rPr>
        <w:t xml:space="preserve">       5.1. Серiктестiктiң жоғарғы органы оның қатысушыларының жалпы жиналысы болып табылады. </w:t>
      </w:r>
      <w:r>
        <w:br/>
      </w:r>
      <w:r>
        <w:rPr>
          <w:rFonts w:ascii="Times New Roman"/>
          <w:b w:val="false"/>
          <w:i w:val="false"/>
          <w:color w:val="000000"/>
          <w:sz w:val="28"/>
        </w:rPr>
        <w:t xml:space="preserve">
      Серiктестiк қатысушыларының жалпы жиналысының айрықша құзыретiне мыналар жатады: </w:t>
      </w:r>
      <w:r>
        <w:br/>
      </w:r>
      <w:r>
        <w:rPr>
          <w:rFonts w:ascii="Times New Roman"/>
          <w:b w:val="false"/>
          <w:i w:val="false"/>
          <w:color w:val="000000"/>
          <w:sz w:val="28"/>
        </w:rPr>
        <w:t xml:space="preserve">
      1) серiктестiктiң жарғылық капиталының мөлшерiн, орналасқан жерi мен фирмалық атауын өзгертудi немесе серiктестiктiң жаңа редакциядағы жарғысын қоса алғанда, серiктестiктiң жарғысын өзгерту; </w:t>
      </w:r>
      <w:r>
        <w:br/>
      </w:r>
      <w:r>
        <w:rPr>
          <w:rFonts w:ascii="Times New Roman"/>
          <w:b w:val="false"/>
          <w:i w:val="false"/>
          <w:color w:val="000000"/>
          <w:sz w:val="28"/>
        </w:rPr>
        <w:t xml:space="preserve">
      2) серiктестiктiң атқарушы органын құру және оның өкiлеттiгiн мерзiмiнен бұрын тоқтату, сондай-ақ серiктестiктi немесе оның мүлкiн сенiмдi басқаруға беру туралы шешiм қабылдау және осылай берудiң шарттарын айқындау; </w:t>
      </w:r>
      <w:r>
        <w:br/>
      </w:r>
      <w:r>
        <w:rPr>
          <w:rFonts w:ascii="Times New Roman"/>
          <w:b w:val="false"/>
          <w:i w:val="false"/>
          <w:color w:val="000000"/>
          <w:sz w:val="28"/>
        </w:rPr>
        <w:t xml:space="preserve">
      3) серiктестiктiң байқаушы кеңесiн және (немесе) тексеру комиссиясын (тексерушiсiн) сайлау және олардың өкiлеттiктерiн мерзiмiнен бұрын тоқтату, сондай-ақ серiктестiктiң тексеру комиссиясының (тексерушiсiнiң) есептерi мен қорытындыларын бекiту; </w:t>
      </w:r>
      <w:r>
        <w:br/>
      </w:r>
      <w:r>
        <w:rPr>
          <w:rFonts w:ascii="Times New Roman"/>
          <w:b w:val="false"/>
          <w:i w:val="false"/>
          <w:color w:val="000000"/>
          <w:sz w:val="28"/>
        </w:rPr>
        <w:t xml:space="preserve">
      4) жылдық қаржылық есептi бекiту және таза табысты бөлу; </w:t>
      </w:r>
      <w:r>
        <w:br/>
      </w:r>
      <w:r>
        <w:rPr>
          <w:rFonts w:ascii="Times New Roman"/>
          <w:b w:val="false"/>
          <w:i w:val="false"/>
          <w:color w:val="000000"/>
          <w:sz w:val="28"/>
        </w:rPr>
        <w:t xml:space="preserve">
      5) iшкi ережелердi, олардың қабылдану рәсiмiн және серiктестiктiң iшкi қызметiн реттейтiн басқа да құжаттарды бекiту; </w:t>
      </w:r>
      <w:r>
        <w:br/>
      </w:r>
      <w:r>
        <w:rPr>
          <w:rFonts w:ascii="Times New Roman"/>
          <w:b w:val="false"/>
          <w:i w:val="false"/>
          <w:color w:val="000000"/>
          <w:sz w:val="28"/>
        </w:rPr>
        <w:t xml:space="preserve">
      6) серiктестiктiң өзге де шаруашылық серiктестiктерiнде, сондай-ақ коммерциялық емес ұйымдарда қатысуы туралы шешiм; </w:t>
      </w:r>
      <w:r>
        <w:br/>
      </w:r>
      <w:r>
        <w:rPr>
          <w:rFonts w:ascii="Times New Roman"/>
          <w:b w:val="false"/>
          <w:i w:val="false"/>
          <w:color w:val="000000"/>
          <w:sz w:val="28"/>
        </w:rPr>
        <w:t xml:space="preserve">
      7) серiктестiктi қайта ұйымдастыру немесе тарату туралы шешiм; </w:t>
      </w:r>
      <w:r>
        <w:br/>
      </w:r>
      <w:r>
        <w:rPr>
          <w:rFonts w:ascii="Times New Roman"/>
          <w:b w:val="false"/>
          <w:i w:val="false"/>
          <w:color w:val="000000"/>
          <w:sz w:val="28"/>
        </w:rPr>
        <w:t xml:space="preserve">
      8) тарату комиссиясын тағайындау және тарату балансын бекiту; </w:t>
      </w:r>
      <w:r>
        <w:br/>
      </w:r>
      <w:r>
        <w:rPr>
          <w:rFonts w:ascii="Times New Roman"/>
          <w:b w:val="false"/>
          <w:i w:val="false"/>
          <w:color w:val="000000"/>
          <w:sz w:val="28"/>
        </w:rPr>
        <w:t xml:space="preserve">
      9) серiктестiктiң қатысушыларынан үлестi мәжбүрлеп сатып алу туралы шешiм; </w:t>
      </w:r>
      <w:r>
        <w:br/>
      </w:r>
      <w:r>
        <w:rPr>
          <w:rFonts w:ascii="Times New Roman"/>
          <w:b w:val="false"/>
          <w:i w:val="false"/>
          <w:color w:val="000000"/>
          <w:sz w:val="28"/>
        </w:rPr>
        <w:t xml:space="preserve">
      10) серiктестiктiң барлық мүлкiн кепiлге беру туралы шешiм; </w:t>
      </w:r>
      <w:r>
        <w:br/>
      </w:r>
      <w:r>
        <w:rPr>
          <w:rFonts w:ascii="Times New Roman"/>
          <w:b w:val="false"/>
          <w:i w:val="false"/>
          <w:color w:val="000000"/>
          <w:sz w:val="28"/>
        </w:rPr>
        <w:t xml:space="preserve">
      11) серiктестiктiң мүлкiне қосымша жарналар енгiзу туралы шешiм. </w:t>
      </w:r>
      <w:r>
        <w:br/>
      </w:r>
      <w:r>
        <w:rPr>
          <w:rFonts w:ascii="Times New Roman"/>
          <w:b w:val="false"/>
          <w:i w:val="false"/>
          <w:color w:val="000000"/>
          <w:sz w:val="28"/>
        </w:rPr>
        <w:t xml:space="preserve">
      Қатысушылардың жалпы жиналысында шешiм жалпы жиналысқа қатысушылардың және өкiлдерi арқылы бiлдiрiлгендердiң көпшiлiк дауысымен, ал 1), 7), 9)-тармақшаларда көзделген мәселелер бойынша серiктестiк қатысушыларының жиналысына қатысушылардың және өкiлдерi арқылы бiлдiрiлгендердiң төрттен үшiнiң даусымен және 10)-тармақша бойынша бiрауыздан дауыс беру арқылы қабылданады. 9)-тармақшада көзделген мәселе бойынша шешiм қабылданған кезде үлесi мәжбүрлеу тәртiбiмен сатылып алынатын қатысушы дауыс беруге қатыспайды және оған тиесiлi дауыс саны санақ кезiнде ескерiлмейдi. Серiктестiктiң әрбiр қатысушысы жалпы жиналыста өзiнiң серiктестiктiң жарғылық капиталындағы үлесiне бара-бар дауыс санын иеленедi. </w:t>
      </w:r>
      <w:r>
        <w:br/>
      </w:r>
      <w:r>
        <w:rPr>
          <w:rFonts w:ascii="Times New Roman"/>
          <w:b w:val="false"/>
          <w:i w:val="false"/>
          <w:color w:val="000000"/>
          <w:sz w:val="28"/>
        </w:rPr>
        <w:t xml:space="preserve">
      5.2. Жалпы жиналыс серiктестiктiң қызметiне байланысты кез келген мәселенi қарауға қабылдауға құқылы. </w:t>
      </w:r>
      <w:r>
        <w:br/>
      </w:r>
      <w:r>
        <w:rPr>
          <w:rFonts w:ascii="Times New Roman"/>
          <w:b w:val="false"/>
          <w:i w:val="false"/>
          <w:color w:val="000000"/>
          <w:sz w:val="28"/>
        </w:rPr>
        <w:t xml:space="preserve">
      5.3. Атқарушы орган директор және (немесе) дирекция болып табылады, олар қатысушылардың жалпы жиналысына есеп бередi және оның шешiмдерiнiң орындалуын ұйымдастырады. Құрылтайшылар директорды тағайындаған кезде еңбек қатынастары еңбек заңдарына сәйкес реттеледi. </w:t>
      </w:r>
      <w:r>
        <w:br/>
      </w:r>
      <w:r>
        <w:rPr>
          <w:rFonts w:ascii="Times New Roman"/>
          <w:b w:val="false"/>
          <w:i w:val="false"/>
          <w:color w:val="000000"/>
          <w:sz w:val="28"/>
        </w:rPr>
        <w:t xml:space="preserve">
      Дирекция___________ мүшеден тұрады. Дирекцияны директор басқарады. Шешiмдер дирекция мүшелерiнiң көпшiлiк дауысымен қабылданады, дауыстар тең болған жағдайда директордың дауысы шешушi дауыс болып есептеледi. </w:t>
      </w:r>
      <w:r>
        <w:br/>
      </w:r>
      <w:r>
        <w:rPr>
          <w:rFonts w:ascii="Times New Roman"/>
          <w:b w:val="false"/>
          <w:i w:val="false"/>
          <w:color w:val="000000"/>
          <w:sz w:val="28"/>
        </w:rPr>
        <w:t xml:space="preserve">
      5.4. Дирекция жалпы жиналыстың айрықша құзыретiне жатпайтын барлық мәселелер бойынша құзыреттi, оның iшiнде: </w:t>
      </w:r>
      <w:r>
        <w:br/>
      </w:r>
      <w:r>
        <w:rPr>
          <w:rFonts w:ascii="Times New Roman"/>
          <w:b w:val="false"/>
          <w:i w:val="false"/>
          <w:color w:val="000000"/>
          <w:sz w:val="28"/>
        </w:rPr>
        <w:t xml:space="preserve">
      ағымдағы және болашақтағы жұмыс бағдарламаларының орындалуын қамтамасыз етедi; </w:t>
      </w:r>
      <w:r>
        <w:br/>
      </w:r>
      <w:r>
        <w:rPr>
          <w:rFonts w:ascii="Times New Roman"/>
          <w:b w:val="false"/>
          <w:i w:val="false"/>
          <w:color w:val="000000"/>
          <w:sz w:val="28"/>
        </w:rPr>
        <w:t xml:space="preserve">
      қатысушылардың шешiмдерiнiң дайындалуы мен орындалуын ұйымдастырады; </w:t>
      </w:r>
      <w:r>
        <w:br/>
      </w:r>
      <w:r>
        <w:rPr>
          <w:rFonts w:ascii="Times New Roman"/>
          <w:b w:val="false"/>
          <w:i w:val="false"/>
          <w:color w:val="000000"/>
          <w:sz w:val="28"/>
        </w:rPr>
        <w:t xml:space="preserve">
      серiктестiктiң ақшалай қаражатын қоса алғанда, қатысушылар берген шекте оның мүлкiне билiк етедi; </w:t>
      </w:r>
      <w:r>
        <w:br/>
      </w:r>
      <w:r>
        <w:rPr>
          <w:rFonts w:ascii="Times New Roman"/>
          <w:b w:val="false"/>
          <w:i w:val="false"/>
          <w:color w:val="000000"/>
          <w:sz w:val="28"/>
        </w:rPr>
        <w:t xml:space="preserve">
      қатысушылар ұсынған және осы жарғымен белгiленген өкiлеттiктер шегiнде серiктестiк қызметiнiң мәселелерi бойынша мемлекеттiк органдарды, соттарды қоса алғанда, ұйымдармен қарым-қатынаста серiктестiктi бiлдiредi; </w:t>
      </w:r>
      <w:r>
        <w:br/>
      </w:r>
      <w:r>
        <w:rPr>
          <w:rFonts w:ascii="Times New Roman"/>
          <w:b w:val="false"/>
          <w:i w:val="false"/>
          <w:color w:val="000000"/>
          <w:sz w:val="28"/>
        </w:rPr>
        <w:t xml:space="preserve">
      өз құзыретi шегiнде басқа да мiндеттердi орындайды. </w:t>
      </w:r>
      <w:r>
        <w:br/>
      </w:r>
      <w:r>
        <w:rPr>
          <w:rFonts w:ascii="Times New Roman"/>
          <w:b w:val="false"/>
          <w:i w:val="false"/>
          <w:color w:val="000000"/>
          <w:sz w:val="28"/>
        </w:rPr>
        <w:t xml:space="preserve">
      5.5. Серiктестiк директорының өкiлеттiктерi: </w:t>
      </w:r>
      <w:r>
        <w:br/>
      </w:r>
      <w:r>
        <w:rPr>
          <w:rFonts w:ascii="Times New Roman"/>
          <w:b w:val="false"/>
          <w:i w:val="false"/>
          <w:color w:val="000000"/>
          <w:sz w:val="28"/>
        </w:rPr>
        <w:t xml:space="preserve">
      серiктестiктiң атынан сенiмхатсыз әрекет жасайды; </w:t>
      </w:r>
      <w:r>
        <w:br/>
      </w:r>
      <w:r>
        <w:rPr>
          <w:rFonts w:ascii="Times New Roman"/>
          <w:b w:val="false"/>
          <w:i w:val="false"/>
          <w:color w:val="000000"/>
          <w:sz w:val="28"/>
        </w:rPr>
        <w:t xml:space="preserve">
      серiктестiктiң өкiлi болу құқығына сенiмхат, оның iшiнде қайта сенiм бiлдiру құқығымен сенiмхаттар бередi; </w:t>
      </w:r>
      <w:r>
        <w:br/>
      </w:r>
      <w:r>
        <w:rPr>
          <w:rFonts w:ascii="Times New Roman"/>
          <w:b w:val="false"/>
          <w:i w:val="false"/>
          <w:color w:val="000000"/>
          <w:sz w:val="28"/>
        </w:rPr>
        <w:t xml:space="preserve">
      серiктестiктiң қызметкерлерi жөнiнде оларды қызметке тағайындау туралы, оларды ауыстыру және жұмыстан шығару туралы бұйрықтар шығарады, еңбекке ақы төлеу жүйесiн белгiлейдi, лауазымдық жалақылар мен дербес үстеме ақылардың мөлшерiн белгiлейдi, сыйлық беру мәселесiн шешедi, көтермелеу шараларын қабылдайды және тәртiптiк жазалар бередi; </w:t>
      </w:r>
      <w:r>
        <w:br/>
      </w:r>
      <w:r>
        <w:rPr>
          <w:rFonts w:ascii="Times New Roman"/>
          <w:b w:val="false"/>
          <w:i w:val="false"/>
          <w:color w:val="000000"/>
          <w:sz w:val="28"/>
        </w:rPr>
        <w:t xml:space="preserve">
      қатысушылардың жалпы жиналысының айрықша құзыретiне немесе байқаушы органдардың құзыретiне жатқызылмаған өзге де өкiлеттiктердi жүзеге асырады. </w:t>
      </w:r>
      <w:r>
        <w:br/>
      </w:r>
      <w:r>
        <w:rPr>
          <w:rFonts w:ascii="Times New Roman"/>
          <w:b w:val="false"/>
          <w:i w:val="false"/>
          <w:color w:val="000000"/>
          <w:sz w:val="28"/>
        </w:rPr>
        <w:t xml:space="preserve">
      5.6. Серiктестiк өз қызметiнiң нәтижелерiне бухгалтерлiк есеп жүргiзедi, Қазақстан Республикасында қолданылып жүрген ережелерге сәйкес статистикалық және қаржылық есептiлiктi жүргiзедi. </w:t>
      </w:r>
      <w:r>
        <w:br/>
      </w:r>
      <w:r>
        <w:rPr>
          <w:rFonts w:ascii="Times New Roman"/>
          <w:b w:val="false"/>
          <w:i w:val="false"/>
          <w:color w:val="000000"/>
          <w:sz w:val="28"/>
        </w:rPr>
        <w:t xml:space="preserve">
      Серiктестiк есеп пен есеп берудiң сенiмдiлiгi және жүргiзу тәртiбiнiң сақталмағаны үшiн заңдарға сәйкес жауап бередi. </w:t>
      </w:r>
      <w:r>
        <w:br/>
      </w:r>
      <w:r>
        <w:rPr>
          <w:rFonts w:ascii="Times New Roman"/>
          <w:b w:val="false"/>
          <w:i w:val="false"/>
          <w:color w:val="000000"/>
          <w:sz w:val="28"/>
        </w:rPr>
        <w:t xml:space="preserve">
      5.7. Байқаушы кеңес құрылған жағдайда жалпы жиналыс оның құзыретiн белгiлейдi, оған мынадай мәселелер кiредi: </w:t>
      </w:r>
      <w:r>
        <w:br/>
      </w:r>
      <w:r>
        <w:rPr>
          <w:rFonts w:ascii="Times New Roman"/>
          <w:b w:val="false"/>
          <w:i w:val="false"/>
          <w:color w:val="000000"/>
          <w:sz w:val="28"/>
        </w:rPr>
        <w:t xml:space="preserve">
      1.____________________________________________________________ </w:t>
      </w:r>
      <w:r>
        <w:br/>
      </w:r>
      <w:r>
        <w:rPr>
          <w:rFonts w:ascii="Times New Roman"/>
          <w:b w:val="false"/>
          <w:i w:val="false"/>
          <w:color w:val="000000"/>
          <w:sz w:val="28"/>
        </w:rPr>
        <w:t xml:space="preserve">
      2.____________________________________________________________ </w:t>
      </w:r>
      <w:r>
        <w:br/>
      </w:r>
      <w:r>
        <w:rPr>
          <w:rFonts w:ascii="Times New Roman"/>
          <w:b w:val="false"/>
          <w:i w:val="false"/>
          <w:color w:val="000000"/>
          <w:sz w:val="28"/>
        </w:rPr>
        <w:t xml:space="preserve">
      3.____________________________________________________________ </w:t>
      </w:r>
      <w:r>
        <w:br/>
      </w:r>
      <w:r>
        <w:rPr>
          <w:rFonts w:ascii="Times New Roman"/>
          <w:b w:val="false"/>
          <w:i w:val="false"/>
          <w:color w:val="000000"/>
          <w:sz w:val="28"/>
        </w:rPr>
        <w:t xml:space="preserve">
      5.8. Байқаушы кеңес_______ мүшеден тұрады. Байқаушы кеңестiң мүшелерi бес жылдан аспайтын мерзiмге сайланады. Байқаушы кеңестiң мүшесi сонымен бiр мезгiлде серiктестiктiң атқарушы органының мүшесi бола алмайды. Байқаушы кеңес қарайтын мәселелер бойынша шешiм байқаушы кеңес мүшелерiнiң көпшiлiк дауысымен қабылданады. </w:t>
      </w:r>
      <w:r>
        <w:br/>
      </w:r>
      <w:r>
        <w:rPr>
          <w:rFonts w:ascii="Times New Roman"/>
          <w:b w:val="false"/>
          <w:i w:val="false"/>
          <w:color w:val="000000"/>
          <w:sz w:val="28"/>
        </w:rPr>
        <w:t xml:space="preserve">
      5.9. Серiктестiкте атқарушы органның қаржы-шаруашылық қызметiн бақылауды жүзеге асыру үшiн тексеру комиссиясы құрылуы немесе тексерушi сайлануы мүмкiн. </w:t>
      </w:r>
      <w:r>
        <w:br/>
      </w:r>
      <w:r>
        <w:rPr>
          <w:rFonts w:ascii="Times New Roman"/>
          <w:b w:val="false"/>
          <w:i w:val="false"/>
          <w:color w:val="000000"/>
          <w:sz w:val="28"/>
        </w:rPr>
        <w:t xml:space="preserve">
      Егер серiктестiкте тексеру комиссиясы құрылмаса (тексерушi сайланбаса), онда тексеру комиссиясының заңдарда белгiленген барлық өкiлеттiктерiн серiктестiктiң байқаушы кеңесi иеленедi. </w:t>
      </w:r>
      <w:r>
        <w:br/>
      </w:r>
      <w:r>
        <w:rPr>
          <w:rFonts w:ascii="Times New Roman"/>
          <w:b w:val="false"/>
          <w:i w:val="false"/>
          <w:color w:val="000000"/>
          <w:sz w:val="28"/>
        </w:rPr>
        <w:t xml:space="preserve">
      5.10. Тексеру комиссиясы (тексерушi) серiктестiк қатысушыларының және (немесе) олардың өкiлдерiнiң арасынан жалпы жиналыста сайланады. </w:t>
      </w:r>
      <w:r>
        <w:br/>
      </w:r>
      <w:r>
        <w:rPr>
          <w:rFonts w:ascii="Times New Roman"/>
          <w:b w:val="false"/>
          <w:i w:val="false"/>
          <w:color w:val="000000"/>
          <w:sz w:val="28"/>
        </w:rPr>
        <w:t xml:space="preserve">
      Серiктестiктiң атқарушы органдарының мүшелерi тексеру комиссиясының мүшелерi бола алмайды. </w:t>
      </w:r>
      <w:r>
        <w:br/>
      </w:r>
      <w:r>
        <w:rPr>
          <w:rFonts w:ascii="Times New Roman"/>
          <w:b w:val="false"/>
          <w:i w:val="false"/>
          <w:color w:val="000000"/>
          <w:sz w:val="28"/>
        </w:rPr>
        <w:t xml:space="preserve">
      5.11. Тексеру комиссиясының (тексерушiнiң) жұмыс тәртiбi iшкi қызметтi реттейтiн ережелермен және өзге де құжаттармен белгiленедi. </w:t>
      </w:r>
      <w:r>
        <w:br/>
      </w:r>
      <w:r>
        <w:rPr>
          <w:rFonts w:ascii="Times New Roman"/>
          <w:b w:val="false"/>
          <w:i w:val="false"/>
          <w:color w:val="000000"/>
          <w:sz w:val="28"/>
        </w:rPr>
        <w:t xml:space="preserve">
      5.12. Тексерулер жүргiзу үшiн сырттан аудитор қатыстырылуы мүмкiн. </w:t>
      </w:r>
      <w:r>
        <w:br/>
      </w:r>
      <w:r>
        <w:rPr>
          <w:rFonts w:ascii="Times New Roman"/>
          <w:b w:val="false"/>
          <w:i w:val="false"/>
          <w:color w:val="000000"/>
          <w:sz w:val="28"/>
        </w:rPr>
        <w:t xml:space="preserve">
  </w:t>
      </w:r>
    </w:p>
    <w:bookmarkEnd w:id="20"/>
    <w:bookmarkStart w:name="z22" w:id="21"/>
    <w:p>
      <w:pPr>
        <w:spacing w:after="0"/>
        <w:ind w:left="0"/>
        <w:jc w:val="left"/>
      </w:pPr>
      <w:r>
        <w:rPr>
          <w:rFonts w:ascii="Times New Roman"/>
          <w:b/>
          <w:i w:val="false"/>
          <w:color w:val="000000"/>
        </w:rPr>
        <w:t xml:space="preserve"> 6. Серiктестiктiң таза табысын бөлу </w:t>
      </w:r>
      <w:r>
        <w:br/>
      </w:r>
      <w:r>
        <w:rPr>
          <w:rFonts w:ascii="Times New Roman"/>
          <w:b/>
          <w:i w:val="false"/>
          <w:color w:val="000000"/>
        </w:rPr>
        <w:t xml:space="preserve">
  </w:t>
      </w:r>
    </w:p>
    <w:bookmarkEnd w:id="21"/>
    <w:bookmarkStart w:name="z23" w:id="22"/>
    <w:p>
      <w:pPr>
        <w:spacing w:after="0"/>
        <w:ind w:left="0"/>
        <w:jc w:val="both"/>
      </w:pPr>
      <w:r>
        <w:rPr>
          <w:rFonts w:ascii="Times New Roman"/>
          <w:b w:val="false"/>
          <w:i w:val="false"/>
          <w:color w:val="000000"/>
          <w:sz w:val="28"/>
        </w:rPr>
        <w:t xml:space="preserve">       6.1. Серiктестiктiң бюджетпен қарым-қатынастар жөнiндегi сомалары және серiктестiктiң қорларын құруға және толықтыруға бағытталған сомалары шығарылып тасталғаннан кейiнгi табысы, егер серiктестiктiң құрылтай шартында өзгеше көзделмесе, қатысушылар арасында олардың серiктестiктiң жарғылық капиталындағы салымдарына бара-бар мөлшерде бөлiнедi. </w:t>
      </w:r>
      <w:r>
        <w:br/>
      </w:r>
      <w:r>
        <w:rPr>
          <w:rFonts w:ascii="Times New Roman"/>
          <w:b w:val="false"/>
          <w:i w:val="false"/>
          <w:color w:val="000000"/>
          <w:sz w:val="28"/>
        </w:rPr>
        <w:t xml:space="preserve">
      6.2. Серiктестiкте резерв қоры құрылған жағдайда серiктестiктiң ықтимал шығындары осы қордың есебiнен жабылады. Резерв қорының қаражаты жетiспеген кезде немесе резерв қоры болмаған жағдайда шығындарды жабудың көздерi туралы шешiмдi қатысушылардың жалпы жиналысы қабылдайды. </w:t>
      </w:r>
      <w:r>
        <w:br/>
      </w:r>
      <w:r>
        <w:rPr>
          <w:rFonts w:ascii="Times New Roman"/>
          <w:b w:val="false"/>
          <w:i w:val="false"/>
          <w:color w:val="000000"/>
          <w:sz w:val="28"/>
        </w:rPr>
        <w:t xml:space="preserve">
      6.3. Серiктестiк қатысушыларының қай-қайсысын болмасын таза табысты бөлуге қатысудан шеттеткен келiсiмдер жарамсыз болып табылады. </w:t>
      </w:r>
      <w:r>
        <w:br/>
      </w:r>
      <w:r>
        <w:rPr>
          <w:rFonts w:ascii="Times New Roman"/>
          <w:b w:val="false"/>
          <w:i w:val="false"/>
          <w:color w:val="000000"/>
          <w:sz w:val="28"/>
        </w:rPr>
        <w:t xml:space="preserve">
  </w:t>
      </w:r>
    </w:p>
    <w:bookmarkEnd w:id="22"/>
    <w:bookmarkStart w:name="z24" w:id="23"/>
    <w:p>
      <w:pPr>
        <w:spacing w:after="0"/>
        <w:ind w:left="0"/>
        <w:jc w:val="left"/>
      </w:pPr>
      <w:r>
        <w:rPr>
          <w:rFonts w:ascii="Times New Roman"/>
          <w:b/>
          <w:i w:val="false"/>
          <w:color w:val="000000"/>
        </w:rPr>
        <w:t xml:space="preserve"> 7. Серiктестiктiң еңбек ұжымы </w:t>
      </w:r>
      <w:r>
        <w:br/>
      </w:r>
      <w:r>
        <w:rPr>
          <w:rFonts w:ascii="Times New Roman"/>
          <w:b/>
          <w:i w:val="false"/>
          <w:color w:val="000000"/>
        </w:rPr>
        <w:t xml:space="preserve">
  </w:t>
      </w:r>
    </w:p>
    <w:bookmarkEnd w:id="23"/>
    <w:bookmarkStart w:name="z25" w:id="24"/>
    <w:p>
      <w:pPr>
        <w:spacing w:after="0"/>
        <w:ind w:left="0"/>
        <w:jc w:val="both"/>
      </w:pPr>
      <w:r>
        <w:rPr>
          <w:rFonts w:ascii="Times New Roman"/>
          <w:b w:val="false"/>
          <w:i w:val="false"/>
          <w:color w:val="000000"/>
          <w:sz w:val="28"/>
        </w:rPr>
        <w:t xml:space="preserve">       7.1. Директор жалдау туралы келiсiм-шарттардың, сондай-ақ еңбек қатынастарын реттейтiн басқа да нысандардың негiзiнде қызметкерлердi жалдауға құқылы. </w:t>
      </w:r>
      <w:r>
        <w:br/>
      </w:r>
      <w:r>
        <w:rPr>
          <w:rFonts w:ascii="Times New Roman"/>
          <w:b w:val="false"/>
          <w:i w:val="false"/>
          <w:color w:val="000000"/>
          <w:sz w:val="28"/>
        </w:rPr>
        <w:t xml:space="preserve">
      7.2. Серiктестiк қызметкерлерге Қазақстан Республикасының заңдарында белгiленген барлық әлеуметтiк-экономикалық құқықтарының берiлуiн кепiлдендiредi. </w:t>
      </w:r>
      <w:r>
        <w:br/>
      </w:r>
      <w:r>
        <w:rPr>
          <w:rFonts w:ascii="Times New Roman"/>
          <w:b w:val="false"/>
          <w:i w:val="false"/>
          <w:color w:val="000000"/>
          <w:sz w:val="28"/>
        </w:rPr>
        <w:t xml:space="preserve">
      7.3. Әрбiр қызметкердiң еңбек табысының ең жоғарғы мөлшерiне шек қойылмайды және белгiленген ережелерге сәйкес салықтар салынады. </w:t>
      </w:r>
      <w:r>
        <w:br/>
      </w:r>
      <w:r>
        <w:rPr>
          <w:rFonts w:ascii="Times New Roman"/>
          <w:b w:val="false"/>
          <w:i w:val="false"/>
          <w:color w:val="000000"/>
          <w:sz w:val="28"/>
        </w:rPr>
        <w:t xml:space="preserve">
      7.4. Серiктестiк еңбекке ақы төлеудiң нысандары мен жүйесiн өз бетiнше белгiлейдi, еңбек келiсiм-шарттарында тарифтiк ставкалар мен лауазымдық жалақылардың мөлшерiн белгiлейдi, бұл ретте мемлекеттiк тарифтердi тиiстi бiлiктiлiгi бар қызметкерлер мен мамандардың еңбегiне ақы төлеудiң ең төменгi кепiлi ретiнде қарастырады. </w:t>
      </w:r>
      <w:r>
        <w:br/>
      </w:r>
      <w:r>
        <w:rPr>
          <w:rFonts w:ascii="Times New Roman"/>
          <w:b w:val="false"/>
          <w:i w:val="false"/>
          <w:color w:val="000000"/>
          <w:sz w:val="28"/>
        </w:rPr>
        <w:t xml:space="preserve">
      7.5. Серiктестiктiң қызметкерлерi мiндеттi әлеуметтiк сақтандыруға жатады. </w:t>
      </w:r>
      <w:r>
        <w:br/>
      </w:r>
      <w:r>
        <w:rPr>
          <w:rFonts w:ascii="Times New Roman"/>
          <w:b w:val="false"/>
          <w:i w:val="false"/>
          <w:color w:val="000000"/>
          <w:sz w:val="28"/>
        </w:rPr>
        <w:t xml:space="preserve">
      7.6. Серiктестiк барлық жұмыс iстеушiлердi қауiпсiз еңбек жағдайларымен қамтамасыз етуге мiндеттi және олардың денсаулығы мен еңбек ету қабiлетiне келтiрiлген залал үшiн заңдарда белгiленген тәртiппен жауап бередi. </w:t>
      </w:r>
      <w:r>
        <w:br/>
      </w:r>
      <w:r>
        <w:rPr>
          <w:rFonts w:ascii="Times New Roman"/>
          <w:b w:val="false"/>
          <w:i w:val="false"/>
          <w:color w:val="000000"/>
          <w:sz w:val="28"/>
        </w:rPr>
        <w:t xml:space="preserve">
  </w:t>
      </w:r>
    </w:p>
    <w:bookmarkEnd w:id="24"/>
    <w:bookmarkStart w:name="z26" w:id="25"/>
    <w:p>
      <w:pPr>
        <w:spacing w:after="0"/>
        <w:ind w:left="0"/>
        <w:jc w:val="left"/>
      </w:pPr>
      <w:r>
        <w:rPr>
          <w:rFonts w:ascii="Times New Roman"/>
          <w:b/>
          <w:i w:val="false"/>
          <w:color w:val="000000"/>
        </w:rPr>
        <w:t xml:space="preserve"> 8. Серiктестiктiң қызметiн тоқтату </w:t>
      </w:r>
      <w:r>
        <w:br/>
      </w:r>
      <w:r>
        <w:rPr>
          <w:rFonts w:ascii="Times New Roman"/>
          <w:b/>
          <w:i w:val="false"/>
          <w:color w:val="000000"/>
        </w:rPr>
        <w:t xml:space="preserve">
  </w:t>
      </w:r>
    </w:p>
    <w:bookmarkEnd w:id="25"/>
    <w:p>
      <w:pPr>
        <w:spacing w:after="0"/>
        <w:ind w:left="0"/>
        <w:jc w:val="both"/>
      </w:pPr>
      <w:r>
        <w:rPr>
          <w:rFonts w:ascii="Times New Roman"/>
          <w:b w:val="false"/>
          <w:i w:val="false"/>
          <w:color w:val="000000"/>
          <w:sz w:val="28"/>
        </w:rPr>
        <w:t xml:space="preserve">       8.1. Серiктестiктiң қызметiн тоқтату жалпы жиналыстың немесе соттың шешiмi бойынша қайта ұйымдастыру немесе тарату жолымен жүзеге асырылады. </w:t>
      </w:r>
      <w:r>
        <w:br/>
      </w:r>
      <w:r>
        <w:rPr>
          <w:rFonts w:ascii="Times New Roman"/>
          <w:b w:val="false"/>
          <w:i w:val="false"/>
          <w:color w:val="000000"/>
          <w:sz w:val="28"/>
        </w:rPr>
        <w:t xml:space="preserve">
      8.2. Серiктестiк өзiнiң қызметiн мынадай негiздер бойынша тоқтатады: </w:t>
      </w:r>
      <w:r>
        <w:br/>
      </w:r>
      <w:r>
        <w:rPr>
          <w:rFonts w:ascii="Times New Roman"/>
          <w:b w:val="false"/>
          <w:i w:val="false"/>
          <w:color w:val="000000"/>
          <w:sz w:val="28"/>
        </w:rPr>
        <w:t xml:space="preserve">
      1) егер серiктестiк қатысушыларының саны елуден асса; </w:t>
      </w:r>
      <w:r>
        <w:br/>
      </w:r>
      <w:r>
        <w:rPr>
          <w:rFonts w:ascii="Times New Roman"/>
          <w:b w:val="false"/>
          <w:i w:val="false"/>
          <w:color w:val="000000"/>
          <w:sz w:val="28"/>
        </w:rPr>
        <w:t xml:space="preserve">
      2) егер жарғылық капиталды азайтудың нәтижесiнде оның мөлшерi ең төменгi мөлшерден кем болса; </w:t>
      </w:r>
      <w:r>
        <w:br/>
      </w:r>
      <w:r>
        <w:rPr>
          <w:rFonts w:ascii="Times New Roman"/>
          <w:b w:val="false"/>
          <w:i w:val="false"/>
          <w:color w:val="000000"/>
          <w:sz w:val="28"/>
        </w:rPr>
        <w:t xml:space="preserve">
      3) егер қатысушылар заңдарда және құрылтай шартында белгiленген мерзiмде серiктестiктiң жарғылық капиталын құрмаса; </w:t>
      </w:r>
      <w:r>
        <w:br/>
      </w:r>
      <w:r>
        <w:rPr>
          <w:rFonts w:ascii="Times New Roman"/>
          <w:b w:val="false"/>
          <w:i w:val="false"/>
          <w:color w:val="000000"/>
          <w:sz w:val="28"/>
        </w:rPr>
        <w:t xml:space="preserve">
      4) банкрот болғанда; </w:t>
      </w:r>
      <w:r>
        <w:br/>
      </w:r>
      <w:r>
        <w:rPr>
          <w:rFonts w:ascii="Times New Roman"/>
          <w:b w:val="false"/>
          <w:i w:val="false"/>
          <w:color w:val="000000"/>
          <w:sz w:val="28"/>
        </w:rPr>
        <w:t xml:space="preserve">
      5) серiктестiктi құру кезiнде заңдардың түзеуге келмейтiндей дәрежеде бұрмалануына жол берiлуiне байланысты серiктестiктiң тiркелуi жарамсыз деп танылған кезде; </w:t>
      </w:r>
      <w:r>
        <w:br/>
      </w:r>
      <w:r>
        <w:rPr>
          <w:rFonts w:ascii="Times New Roman"/>
          <w:b w:val="false"/>
          <w:i w:val="false"/>
          <w:color w:val="000000"/>
          <w:sz w:val="28"/>
        </w:rPr>
        <w:t xml:space="preserve">
      6) қызметтi тиiстi рұқсатсыз (лицензиясыз), не заң актiлерiнде тыйым салынған қызметтi, не заңдарды бiрнеше рет немесе өрескел бұза отырып жүзеге асырған кезде; </w:t>
      </w:r>
      <w:r>
        <w:br/>
      </w:r>
      <w:r>
        <w:rPr>
          <w:rFonts w:ascii="Times New Roman"/>
          <w:b w:val="false"/>
          <w:i w:val="false"/>
          <w:color w:val="000000"/>
          <w:sz w:val="28"/>
        </w:rPr>
        <w:t xml:space="preserve">
      7) қайта ұйымдастырылған кезде; </w:t>
      </w:r>
      <w:r>
        <w:br/>
      </w:r>
      <w:r>
        <w:rPr>
          <w:rFonts w:ascii="Times New Roman"/>
          <w:b w:val="false"/>
          <w:i w:val="false"/>
          <w:color w:val="000000"/>
          <w:sz w:val="28"/>
        </w:rPr>
        <w:t xml:space="preserve">
      8) заң актiлерiнде көзделген өзге де негiздер болған кезде. </w:t>
      </w:r>
      <w:r>
        <w:br/>
      </w:r>
      <w:r>
        <w:rPr>
          <w:rFonts w:ascii="Times New Roman"/>
          <w:b w:val="false"/>
          <w:i w:val="false"/>
          <w:color w:val="000000"/>
          <w:sz w:val="28"/>
        </w:rPr>
        <w:t xml:space="preserve">
      8.3. Серiктестiктi қайта ұйымдастыру (бiрiктiру, қосу, бөлу, бөлiп шығару, қайта құру) заңдарда көзделген тәртiппен жүргiзiледi. </w:t>
      </w:r>
      <w:r>
        <w:br/>
      </w:r>
      <w:r>
        <w:rPr>
          <w:rFonts w:ascii="Times New Roman"/>
          <w:b w:val="false"/>
          <w:i w:val="false"/>
          <w:color w:val="000000"/>
          <w:sz w:val="28"/>
        </w:rPr>
        <w:t xml:space="preserve">
      8.4. Серiктестiктi таратуды жалпы жиналыс немесе сот тағайындайтын тарату комиссиясы жүргiзедi. Тарату комиссиясы тағайындалған сәттен бастап оған серiктестiк iсiн басқару жөнiндегi өкiлеттiктер көшедi. </w:t>
      </w:r>
      <w:r>
        <w:br/>
      </w:r>
      <w:r>
        <w:rPr>
          <w:rFonts w:ascii="Times New Roman"/>
          <w:b w:val="false"/>
          <w:i w:val="false"/>
          <w:color w:val="000000"/>
          <w:sz w:val="28"/>
        </w:rPr>
        <w:t xml:space="preserve">
      8.5. Тарату қолданылып жүрген заңдарда көзделген тәртiппен жүзеге асырылады. </w:t>
      </w:r>
      <w:r>
        <w:br/>
      </w:r>
      <w:r>
        <w:rPr>
          <w:rFonts w:ascii="Times New Roman"/>
          <w:b w:val="false"/>
          <w:i w:val="false"/>
          <w:color w:val="000000"/>
          <w:sz w:val="28"/>
        </w:rPr>
        <w:t xml:space="preserve">
      8.6. Заңды тұлғалардың бiрыңғай мемлекеттiк тiзiлiмiне тарату туралы жазба жазылған сәттен бастап тарату аяқталды, ал серiктестiк өз қызметiн тоқтатты деп есептеледi. </w:t>
      </w:r>
    </w:p>
    <w:p>
      <w:pPr>
        <w:spacing w:after="0"/>
        <w:ind w:left="0"/>
        <w:jc w:val="both"/>
      </w:pPr>
      <w:r>
        <w:rPr>
          <w:rFonts w:ascii="Times New Roman"/>
          <w:b w:val="false"/>
          <w:i w:val="false"/>
          <w:color w:val="000000"/>
          <w:sz w:val="28"/>
        </w:rPr>
        <w:t xml:space="preserve">      Серiктестiктiң құрылтайшылары: </w:t>
      </w:r>
      <w:r>
        <w:br/>
      </w:r>
      <w:r>
        <w:rPr>
          <w:rFonts w:ascii="Times New Roman"/>
          <w:b w:val="false"/>
          <w:i w:val="false"/>
          <w:color w:val="000000"/>
          <w:sz w:val="28"/>
        </w:rPr>
        <w:t xml:space="preserve">
      ___________________________               ____________________ </w:t>
      </w:r>
      <w:r>
        <w:br/>
      </w:r>
      <w:r>
        <w:rPr>
          <w:rFonts w:ascii="Times New Roman"/>
          <w:b w:val="false"/>
          <w:i w:val="false"/>
          <w:color w:val="000000"/>
          <w:sz w:val="28"/>
        </w:rPr>
        <w:t xml:space="preserve">
      ___________________________               ____________________ </w:t>
      </w:r>
      <w:r>
        <w:br/>
      </w:r>
      <w:r>
        <w:rPr>
          <w:rFonts w:ascii="Times New Roman"/>
          <w:b w:val="false"/>
          <w:i w:val="false"/>
          <w:color w:val="000000"/>
          <w:sz w:val="28"/>
        </w:rPr>
        <w:t xml:space="preserve">
      ___________________________               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