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6312" w14:textId="9426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21 қыркүйек N 929. Күші жойылды - ҚР Үкіметінің 1999.05.07. N 553 қаулысымен. ~P990553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Үкiметiнiң кейбiр шешiмдерiне мынадай
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"Қазақстан Республикасының Бiлiм, мәдениет және денсаулық
сақтау министрлiгi Денсаулық сақтау комитетiнiң мәселелерi" туралы
Қазақстан Республикасы Үкiметiнiң 1996 жылғы 24 сәуiрдегi N 384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P960384_ </w:t>
      </w:r>
      <w:r>
        <w:rPr>
          <w:rFonts w:ascii="Times New Roman"/>
          <w:b w:val="false"/>
          <w:i w:val="false"/>
          <w:color w:val="000000"/>
          <w:sz w:val="28"/>
        </w:rPr>
        <w:t>
  қаулысында: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көрсетiлген қаулымен бекiтiлген Қазақстан Республикасы Бiлiм,
мәдениет және денсаулық сақтау министрлiгiнiң Денсаулық сақтау
комитетi туралы ережеде;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17-тармақ мынадай мазмұндағы екiншi азатжолмен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"Комитеттiң төрағасы Қазақстан Республикасы Бiлiм, мәдениет
және денсаулық сақтау министрлiгiнiң Мiндеттi медициналық сақтандыру
қоры Дирекциясының қызметiн жалпы үйлестiрудi және оған басшылық
жасауды жүзеге асырады.";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3.
&lt;*&gt;
     ЕСКЕРТУ. 1,3-тармақтарының күші жойылды - ҚР Үкіметінің 1999.01.29.
              N 70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P990070_ </w:t>
      </w:r>
      <w:r>
        <w:rPr>
          <w:rFonts w:ascii="Times New Roman"/>
          <w:b w:val="false"/>
          <w:i w:val="false"/>
          <w:color w:val="000000"/>
          <w:sz w:val="28"/>
        </w:rPr>
        <w:t>
     4. "Қазақстан Республикасы Үкiметiнiң кейбiр шешiмдерiне
өзгерiстер мен толықтырулар енгiзу туралы" Қазақстан Республикасы
Үкiметiнiң 1998 жылғы 16 қыркүйектегi N 911 қаулысы өз күшiн жойды
деп танылсын.
     5. Осы қаулы қол қойылған күннен бастап өз күшiне енедi.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