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e8dd" w14:textId="11ae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Орталық мемлекеттік архивіне Қазақстан Республикасы Үкіметінің резерв қорынан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23 қыркүйек N 940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Орталық мемлекеттік архивіне бірегей архивтік құжаттарды сақтауға байланысты төтенше жағдайлардың туындауының алдын алу, өртке қарсы күрес шараларын орындау, сондай-ақ изотопты радиоактивті хабарлағыштарды көму және басқа да шаралар үшін Қазақстан Республикасы Үкіметінің резерв қорынан 6 (алты) млн. теңге бөлінсін.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