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2526" w14:textId="81a2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 валютасындағы iссапарлар шығыстарын өтеудiң нормалары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Қаулысы. 1998 жылғы 29 қыркүйектегi N 967
Күші жойылды - ҚР Үкіметінің 2003.02.11. N 148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Шет елде қысқа мерзiмдi iссапарда болатын қызметкерлердiң шығыстарын өтеудiң нормалары қосымшаға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Аталған нормалар 1998 жылдың 1 қазанынан бастап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Қазақстан Республикасының Қаржы министрлiгi шет елге iссапарға арнап бөлiнген валюта қаражатының жұмсалуына тұрақты бақылау жасасын.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жылғы 29 қыркүйектегi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967 қаулысымен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Шет елде қысқа мерзiмдi iссапарда болатын қызметкерлердiң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шығыстарын өтеудiң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Нормалардың а)-тармақшасы өзгерді - ҚР Үкіметінің 2001.12.12. N 1622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           |             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Тұрғын үйдi жалдауға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(бiр адамға тәулiгiне):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Премьер-Министрдiң орынбасарлары,    нақты шығыстар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министрлiктердiң, мемлекеттiк        (бiрақ бес жұлдызды қонақ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комитеттердiң, Үкiметтiң құрамына    үйдiң бiр орындық стандарттық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кiрмейтiн орталық атқарушы           нөмiрiнiң құнынан артық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органдардың және басқа да            емес)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мемлекеттiк органдардың басшылары,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облыстардың,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қалаларының әкiмдерi, күзетілетін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тұлғамен бірге жүрген кезде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Республикасының Президенті Күзет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қызметінің қызметкерлері үшiн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министрлiктердiң, мемлекеттiк        нақты шығыстар бойынша (бiрақ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комитеттердiң, Үкiметтiң құрамына    төрт жұлдызды қонақ үйдiң 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кiрмейтiн орталық атқарушы           орындық стандарттық нөмiрiнiң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органдардың және басқа да            құнынан артық емес)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мемлекеттiк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басшыларының орынбасарлары: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облыстардың,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қалалары әкiмдерiнiң орынбасарлары;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департаменттердiң, агенттiктердiң,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орталық атқарушы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комитеттерiнiң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мемлекеттiк органдардың басшылары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делегация басшылары үшiн (осы        нақты шығыстар бойынша (бiрақ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тармақтың "а" және "б" тармақша.     үш жұлдызды қонақ үйдiң 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ларында аталған адамдардан басқа),   орындық стандарттық нөмiрiнiң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делегация мүшелерi (жекелеген        құнынан артық емес.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адамдар) аудармашылар мен iлесiп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жүретiн адамдар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Шет елде қысқа мерзiмдi iссапарда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болатын қызметкерлердiң тәулiктiк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шығыстарын өтеудiң нормалары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АҚШ, Ұлыбритания, Германия, Италия,  70 АҚШ доллары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Франция, Канада, Жапония елдерi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Батыс Европа елдерi бойынша (осы     60 АҚШ доллары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тармақтың "а" тармақшасында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аталған елдерден басқа),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Сингапур, Оңтүстiк Корея, Израиль,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Австралияв) Шығыс Европа елдерi бойынша          50 АҚШ доллары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(бұрынғы социалистiк елдер),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сондай-ақ Египет, Қытай, БАЭ, ОАР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басқа елдер бойынша                  40 АҚШ доллары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д) ТМД елдерi бойынша                   30 АҚШ доллары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