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6037" w14:textId="5906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Украина арасындағы тауарларды (жұмыстарды, қызмет көрсетулерді) экспорттау және импорттау кезінде жанама салықтар салу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1998 жылғы 2 қазандағы N 995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мүдделерін ескере отырып және Қазақстан Республикасы Президентінің "Қазақстан Республикасы Үкіметінің халықаралық шарттарын жасау, орындау және күшін жою тәртібі туралы" 1995 жылғы 12 желтоқсандағы N 2679 Заң күші бар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1997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жылғы 13 маусымда Киев қаласында қол қойылған Қазақстан Республикасының Үкіметі мен Украина Үкіметінің арасындағы тауарларды (жұмыстарды, қызмет көрсетулерді) экспорттау және импорттау кезінде жанама салықтар салудың принциптері туралы келісім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