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839e" w14:textId="0198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5 қазандағы N 997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 жылумен және энергиямен жабдықтау жағдайын тұрақтандыру және 1998/99 жылдардың күзгi-қысқы кезеңiне дайындау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төтенше жағдайларды жою жөнiндегi шараларды қаржыландыруға арналған резерв қорынан Астана қаласының әкiмiне 1-ЖЭО, 2-ЖЭО, жылу жүйелерiнiң жөндеу жұмыстарына және отын сатып алуға қайтарымды негiзде 400 (төрт жүз) млн.тенге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бөлiнген қаражаттың мақсатқа сай пайдаланылуына бақылау жасасын.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