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6371" w14:textId="8126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Кіші мамандарды даярлау жөніндегі 210-шы Умань ұландық оқу орталығына Қарасай батырдың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6 қазан N 1002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Кіші мамандарды даярлау жөніндегі 210-шы Умань ұландық оқу орталығына Қарасай батырдың аты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жарияланған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