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0b5d" w14:textId="89a0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АҚШ-тан нейтрон көзін әкелу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6 қазан N 1003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"Қазақстан Республикасында тауарлардың (жұмыстардың, қызмет көрсетулердің) экспорты мен импортын лицензиялау туралы" 1997 жылғы 30 маусымдағы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ПҮАЖ-ы, 1997 ж., N 29, 266-құжат) және "БН-350 реакторының ядролық материалдарын кәдеге жаратуға қатысты қазақстан-американ бастамасын іске асыру жөніндегі шаралар туралы" 1998 жылғы 20 наурыздағы N 239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қаулыларына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"Маңғышлақ атом энергиясы комбинаты" республикалық мемлекеттік кәсіпорнына (Ақтау қаласы) Қазақстан Республикасының Ғылым министрлігі - Ғылым академиясы мен Америка Құрама Штаттарының Энергетика министрлігінің арасындағы БН-350-дің ядролық материалдарын ұзақ мерзімді орналастыруға қатысты Атқару шарты бойынша АҚШ-тан 241 Ам-нейтрон көзін (СЭҚ ТН 2844) арнаулы контейнермен (USA /67888/В(U) F-85 сертификаты) әкелуге рұқсат етілсін.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"Маңғышлақ атом энергиясы комбинаты" республикалық мемлекеттік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кәсіпорны аталған нейтрон көзі алынғаннан кейін арнаулы контейнерлерді АҚШ-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 қайтаруды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Энергетика, индустрия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 белгіленген тәртіппен аталған нейтрон көзіне лицензия берсін.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Ғылым министрлігі - Ғылым академиясының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Атом энергиясы жөніндегі агенттігі 241-Am нейтрон көзінің әкелінуіне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 жасасын.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