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5664" w14:textId="c1a5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министрлiгi мен Қаржы министрлiгi Кеден комитетiнiң жекелеген мәселелерi</w:t>
      </w:r>
    </w:p>
    <w:p>
      <w:pPr>
        <w:spacing w:after="0"/>
        <w:ind w:left="0"/>
        <w:jc w:val="both"/>
      </w:pPr>
      <w:r>
        <w:rPr>
          <w:rFonts w:ascii="Times New Roman"/>
          <w:b w:val="false"/>
          <w:i w:val="false"/>
          <w:color w:val="000000"/>
          <w:sz w:val="28"/>
        </w:rPr>
        <w:t>Қазақстан Республикасы Үкiметiнiң Қаулысы 1998 жылғы 6 қазандағы N 1004</w:t>
      </w:r>
    </w:p>
    <w:p>
      <w:pPr>
        <w:spacing w:after="0"/>
        <w:ind w:left="0"/>
        <w:jc w:val="both"/>
      </w:pPr>
      <w:bookmarkStart w:name="z0" w:id="0"/>
      <w:r>
        <w:rPr>
          <w:rFonts w:ascii="Times New Roman"/>
          <w:b w:val="false"/>
          <w:i w:val="false"/>
          <w:color w:val="000000"/>
          <w:sz w:val="28"/>
        </w:rPr>
        <w:t>
      "Қазақстан Республикасының мемлекеттiк органдар жүйесiн одан әрi оңтайландыру жөнiндегi шаралар туралы" Қазақстан Республикасы Президентiнiң 1998 жылғы 18 қыркүйектегi N 4073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Қазақстан Республикасының Үкiметi қаулы етедi: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Iшкi iстер органдарының штат саны орта және аға басшы құрам қызметкерлерi оларды ұстауға жұмсалатын тиiстi шығыстармен бiрге 1500 адамға қысқартылсын.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министрлiгi Кеден комитетiнiң штат саны тиiстi шығыстардың және Қазақстан Республикасы Ұлттық қауiпсiздiк комитетiнiң офицерлiк құрамдағы әскери қызметшiлерiнiң 1000 адамға қысқартылған, Бас Прокуратураның 500 қызметкерге қысқартылған, Қазақстан Республикасы Iшкi iстер органдарының орта және аға басшы құрамдағы қызметкерлерiнiң 1500 адамға қысқартылған штат санының есебiнен 4100 адамға өсiрiлсiн.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Көлiк және коммуникациялар министрлiгi және Қазақстан Республикасы Қаржы министрлiгiнiң Мемлекеттiк мүлiк және жекешелендiру департаментi әуежайлар мен темiр жол станцияларында орналасқан кеден органдарына кедендiк бақылауды ұйымдастыру үшiн 1 және 2-қосымшаларға сәйкес қызметтiк үй-жайлар бөлу туралы мәселенi заңдарда белгiленген тәртiппен шешсiн.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Қаржы министрлігі:  </w:t>
      </w:r>
      <w:r>
        <w:br/>
      </w:r>
      <w:r>
        <w:rPr>
          <w:rFonts w:ascii="Times New Roman"/>
          <w:b w:val="false"/>
          <w:i w:val="false"/>
          <w:color w:val="000000"/>
          <w:sz w:val="28"/>
        </w:rPr>
        <w:t xml:space="preserve">
      1999 жылдың аяғына дейін сметаларда 34 бақылау-өткізу пункттерінің, 78 модульдық үлгідегі құрастырмалы үйлердің құрылысын аяқтауға көзделген 300 млн. теңге сомасындағы қаражатты бөлуді қамтамасыз етсін, оның 90 млн. теңгесін Қазақстан Республикасының Мемлекеттік кіріс министрлігі Кеден комитетінің жаңадан бөлінген әкімшілік ғимаратын қайта жаңартуға және күрделі жөндеуге бағыттасын.&lt;*&gt;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1999.11.19. N 1753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5. Қазақстан Республикасы Қаржы министрлiгiнiң Кеден комитетi Қазақстан Республикасының Әдiлет министрлiгiмен келiсе отырып бiр ай мерзiм iшiнде жеке тұлғалардың Қазақстан Республикасының кеден шекарасы арқылы алып өтетiн тауарлары мен көлiк құралдарын мiндеттi декларациялаудың тәртiбiн белгiлесiн.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6. Облыстардың және Астана және Алматы қалаларының әкiмдерi Қазақстан Республикасының кеден шекарасы арқылы автоөтпелер ұйымдастырылған жерлерде бақылау-өткiзу пункттерiн салуға заңдарда белгiленген тәртiппен қайтарусыз негiзде жер учаскелерiн бөлетiн болсын.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7. Қазақстан Республикасының Қаржы министрлiгi Кеден комитетiнiң орталық аппаратының штат санының лимитi 204 адам болып белгiленсiн.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8.&lt;*&gt; </w:t>
      </w:r>
      <w:r>
        <w:br/>
      </w:r>
      <w:r>
        <w:rPr>
          <w:rFonts w:ascii="Times New Roman"/>
          <w:b w:val="false"/>
          <w:i w:val="false"/>
          <w:color w:val="000000"/>
          <w:sz w:val="28"/>
        </w:rPr>
        <w:t>
</w:t>
      </w:r>
      <w:r>
        <w:rPr>
          <w:rFonts w:ascii="Times New Roman"/>
          <w:b w:val="false"/>
          <w:i w:val="false"/>
          <w:color w:val="ff0000"/>
          <w:sz w:val="28"/>
        </w:rPr>
        <w:t xml:space="preserve">       ЕСКЕРТУ. 8-тармақтың күшi жойылды - ҚРҮ-нiң 1999.02.25. N 173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9. Қазақстан Республикасының Iшкi iстер министрлiгi, Қаржы министрлiгiнiң Кеден комитетi Қазақстан Республикасының Әдiлет министрлiгiмен бiрлесе отырып екi апта мерзiм iшiнде Қазақстан Республикасы Үкiметiнiң бұрын қабылданған шешiмдерiн осы қаулыға сәйкес келтiру жөнiнде ұсыныстар енгiзсiн. </w:t>
      </w:r>
      <w:r>
        <w:br/>
      </w:r>
      <w:r>
        <w:rPr>
          <w:rFonts w:ascii="Times New Roman"/>
          <w:b w:val="false"/>
          <w:i w:val="false"/>
          <w:color w:val="000000"/>
          <w:sz w:val="28"/>
        </w:rPr>
        <w:t xml:space="preserve">
      10. Осы қаулының орындалуына бақылау жасау Қазақстан Республикасы Премьер-Министрiнiң бiрiншi орынбасары О.Ә.Жандосовқа жүктелсiн.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11. Осы қаулы қол қойылған күнiнен бастап күшiне енедi.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6 қазандағы    </w:t>
      </w:r>
      <w:r>
        <w:br/>
      </w:r>
      <w:r>
        <w:rPr>
          <w:rFonts w:ascii="Times New Roman"/>
          <w:b w:val="false"/>
          <w:i w:val="false"/>
          <w:color w:val="000000"/>
          <w:sz w:val="28"/>
        </w:rPr>
        <w:t xml:space="preserve">
N 1004 қаулысына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Кеден органдары үшiн қызметтiк үй-жай бөлiнуге тиiстi әуежайлардың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"Алматы әуежайы" АҚ </w:t>
      </w:r>
      <w:r>
        <w:br/>
      </w:r>
      <w:r>
        <w:rPr>
          <w:rFonts w:ascii="Times New Roman"/>
          <w:b w:val="false"/>
          <w:i w:val="false"/>
          <w:color w:val="000000"/>
          <w:sz w:val="28"/>
        </w:rPr>
        <w:t xml:space="preserve">
      Орналасқан жерi: Алматы қаласы </w:t>
      </w:r>
      <w:r>
        <w:br/>
      </w:r>
      <w:r>
        <w:rPr>
          <w:rFonts w:ascii="Times New Roman"/>
          <w:b w:val="false"/>
          <w:i w:val="false"/>
          <w:color w:val="000000"/>
          <w:sz w:val="28"/>
        </w:rPr>
        <w:t xml:space="preserve">
      2. "Ақтөбе халықаралық әуежайы" АҮАҚ </w:t>
      </w:r>
      <w:r>
        <w:br/>
      </w:r>
      <w:r>
        <w:rPr>
          <w:rFonts w:ascii="Times New Roman"/>
          <w:b w:val="false"/>
          <w:i w:val="false"/>
          <w:color w:val="000000"/>
          <w:sz w:val="28"/>
        </w:rPr>
        <w:t xml:space="preserve">
      Орналасқан жерi: Ақтөбе қаласы </w:t>
      </w:r>
      <w:r>
        <w:br/>
      </w:r>
      <w:r>
        <w:rPr>
          <w:rFonts w:ascii="Times New Roman"/>
          <w:b w:val="false"/>
          <w:i w:val="false"/>
          <w:color w:val="000000"/>
          <w:sz w:val="28"/>
        </w:rPr>
        <w:t xml:space="preserve">
      3. "Ақмола әуежайы" АҮАҚ </w:t>
      </w:r>
      <w:r>
        <w:br/>
      </w:r>
      <w:r>
        <w:rPr>
          <w:rFonts w:ascii="Times New Roman"/>
          <w:b w:val="false"/>
          <w:i w:val="false"/>
          <w:color w:val="000000"/>
          <w:sz w:val="28"/>
        </w:rPr>
        <w:t xml:space="preserve">
      Орналасқан жерi: Ақмола қаласы </w:t>
      </w:r>
      <w:r>
        <w:br/>
      </w:r>
      <w:r>
        <w:rPr>
          <w:rFonts w:ascii="Times New Roman"/>
          <w:b w:val="false"/>
          <w:i w:val="false"/>
          <w:color w:val="000000"/>
          <w:sz w:val="28"/>
        </w:rPr>
        <w:t xml:space="preserve">
      4. "Ақтау халықаралық әуежайы" АҮАҚ  </w:t>
      </w:r>
      <w:r>
        <w:br/>
      </w:r>
      <w:r>
        <w:rPr>
          <w:rFonts w:ascii="Times New Roman"/>
          <w:b w:val="false"/>
          <w:i w:val="false"/>
          <w:color w:val="000000"/>
          <w:sz w:val="28"/>
        </w:rPr>
        <w:t xml:space="preserve">
      Орналасқан жерi: Ақтау қаласы </w:t>
      </w:r>
      <w:r>
        <w:br/>
      </w:r>
      <w:r>
        <w:rPr>
          <w:rFonts w:ascii="Times New Roman"/>
          <w:b w:val="false"/>
          <w:i w:val="false"/>
          <w:color w:val="000000"/>
          <w:sz w:val="28"/>
        </w:rPr>
        <w:t xml:space="preserve">
      5. "Атырау әуежайы" АҮАҚ </w:t>
      </w:r>
      <w:r>
        <w:br/>
      </w:r>
      <w:r>
        <w:rPr>
          <w:rFonts w:ascii="Times New Roman"/>
          <w:b w:val="false"/>
          <w:i w:val="false"/>
          <w:color w:val="000000"/>
          <w:sz w:val="28"/>
        </w:rPr>
        <w:t xml:space="preserve">
      Орналасқан жерi: Атырау қаласы </w:t>
      </w:r>
      <w:r>
        <w:br/>
      </w:r>
      <w:r>
        <w:rPr>
          <w:rFonts w:ascii="Times New Roman"/>
          <w:b w:val="false"/>
          <w:i w:val="false"/>
          <w:color w:val="000000"/>
          <w:sz w:val="28"/>
        </w:rPr>
        <w:t xml:space="preserve">
      6. "Эйр Жезқазған" АҚ А/К </w:t>
      </w:r>
      <w:r>
        <w:br/>
      </w:r>
      <w:r>
        <w:rPr>
          <w:rFonts w:ascii="Times New Roman"/>
          <w:b w:val="false"/>
          <w:i w:val="false"/>
          <w:color w:val="000000"/>
          <w:sz w:val="28"/>
        </w:rPr>
        <w:t xml:space="preserve">
      Орналасқан жерi: Жезқазған қаласы </w:t>
      </w:r>
      <w:r>
        <w:br/>
      </w:r>
      <w:r>
        <w:rPr>
          <w:rFonts w:ascii="Times New Roman"/>
          <w:b w:val="false"/>
          <w:i w:val="false"/>
          <w:color w:val="000000"/>
          <w:sz w:val="28"/>
        </w:rPr>
        <w:t xml:space="preserve">
      7. "Балқаш әуежайы" </w:t>
      </w:r>
      <w:r>
        <w:br/>
      </w:r>
      <w:r>
        <w:rPr>
          <w:rFonts w:ascii="Times New Roman"/>
          <w:b w:val="false"/>
          <w:i w:val="false"/>
          <w:color w:val="000000"/>
          <w:sz w:val="28"/>
        </w:rPr>
        <w:t xml:space="preserve">
      Орналасқан жерi: Балқаш қаласы </w:t>
      </w:r>
      <w:r>
        <w:br/>
      </w:r>
      <w:r>
        <w:rPr>
          <w:rFonts w:ascii="Times New Roman"/>
          <w:b w:val="false"/>
          <w:i w:val="false"/>
          <w:color w:val="000000"/>
          <w:sz w:val="28"/>
        </w:rPr>
        <w:t xml:space="preserve">
      8. "Сарыарқа әуежайы" АҮАҚ </w:t>
      </w:r>
      <w:r>
        <w:br/>
      </w:r>
      <w:r>
        <w:rPr>
          <w:rFonts w:ascii="Times New Roman"/>
          <w:b w:val="false"/>
          <w:i w:val="false"/>
          <w:color w:val="000000"/>
          <w:sz w:val="28"/>
        </w:rPr>
        <w:t xml:space="preserve">
      Орналасқан жерi: Қарағанды қаласы </w:t>
      </w:r>
      <w:r>
        <w:br/>
      </w:r>
      <w:r>
        <w:rPr>
          <w:rFonts w:ascii="Times New Roman"/>
          <w:b w:val="false"/>
          <w:i w:val="false"/>
          <w:color w:val="000000"/>
          <w:sz w:val="28"/>
        </w:rPr>
        <w:t xml:space="preserve">
      9. "Қостанай әуежайы" </w:t>
      </w:r>
      <w:r>
        <w:br/>
      </w:r>
      <w:r>
        <w:rPr>
          <w:rFonts w:ascii="Times New Roman"/>
          <w:b w:val="false"/>
          <w:i w:val="false"/>
          <w:color w:val="000000"/>
          <w:sz w:val="28"/>
        </w:rPr>
        <w:t xml:space="preserve">
      Орналасқан жерi: Қостанай қаласы </w:t>
      </w:r>
      <w:r>
        <w:br/>
      </w:r>
      <w:r>
        <w:rPr>
          <w:rFonts w:ascii="Times New Roman"/>
          <w:b w:val="false"/>
          <w:i w:val="false"/>
          <w:color w:val="000000"/>
          <w:sz w:val="28"/>
        </w:rPr>
        <w:t xml:space="preserve">
      10. "Көкшетау әуежайы" АҚ </w:t>
      </w:r>
      <w:r>
        <w:br/>
      </w:r>
      <w:r>
        <w:rPr>
          <w:rFonts w:ascii="Times New Roman"/>
          <w:b w:val="false"/>
          <w:i w:val="false"/>
          <w:color w:val="000000"/>
          <w:sz w:val="28"/>
        </w:rPr>
        <w:t xml:space="preserve">
      Орналасқан жерi: Көкшетау қаласы </w:t>
      </w:r>
      <w:r>
        <w:br/>
      </w:r>
      <w:r>
        <w:rPr>
          <w:rFonts w:ascii="Times New Roman"/>
          <w:b w:val="false"/>
          <w:i w:val="false"/>
          <w:color w:val="000000"/>
          <w:sz w:val="28"/>
        </w:rPr>
        <w:t xml:space="preserve">
      11. "Петропавл әуежайы" АҚ </w:t>
      </w:r>
      <w:r>
        <w:br/>
      </w:r>
      <w:r>
        <w:rPr>
          <w:rFonts w:ascii="Times New Roman"/>
          <w:b w:val="false"/>
          <w:i w:val="false"/>
          <w:color w:val="000000"/>
          <w:sz w:val="28"/>
        </w:rPr>
        <w:t xml:space="preserve">
      Орналасқан жерi: Петропавл қаласы </w:t>
      </w:r>
      <w:r>
        <w:br/>
      </w:r>
      <w:r>
        <w:rPr>
          <w:rFonts w:ascii="Times New Roman"/>
          <w:b w:val="false"/>
          <w:i w:val="false"/>
          <w:color w:val="000000"/>
          <w:sz w:val="28"/>
        </w:rPr>
        <w:t xml:space="preserve">
      12. "Ертiс Авиа" АҚ </w:t>
      </w:r>
      <w:r>
        <w:br/>
      </w:r>
      <w:r>
        <w:rPr>
          <w:rFonts w:ascii="Times New Roman"/>
          <w:b w:val="false"/>
          <w:i w:val="false"/>
          <w:color w:val="000000"/>
          <w:sz w:val="28"/>
        </w:rPr>
        <w:t xml:space="preserve">
      Орналасқан жерi: Павлодар қаласы </w:t>
      </w:r>
      <w:r>
        <w:br/>
      </w:r>
      <w:r>
        <w:rPr>
          <w:rFonts w:ascii="Times New Roman"/>
          <w:b w:val="false"/>
          <w:i w:val="false"/>
          <w:color w:val="000000"/>
          <w:sz w:val="28"/>
        </w:rPr>
        <w:t xml:space="preserve">
      13. "Сыр Сұңқары" АК </w:t>
      </w:r>
      <w:r>
        <w:br/>
      </w:r>
      <w:r>
        <w:rPr>
          <w:rFonts w:ascii="Times New Roman"/>
          <w:b w:val="false"/>
          <w:i w:val="false"/>
          <w:color w:val="000000"/>
          <w:sz w:val="28"/>
        </w:rPr>
        <w:t xml:space="preserve">
      Орналасқан жерi: Қызылорда қаласы </w:t>
      </w:r>
      <w:r>
        <w:br/>
      </w:r>
      <w:r>
        <w:rPr>
          <w:rFonts w:ascii="Times New Roman"/>
          <w:b w:val="false"/>
          <w:i w:val="false"/>
          <w:color w:val="000000"/>
          <w:sz w:val="28"/>
        </w:rPr>
        <w:t xml:space="preserve">
      14. "Семей Авиа" АҚ </w:t>
      </w:r>
      <w:r>
        <w:br/>
      </w:r>
      <w:r>
        <w:rPr>
          <w:rFonts w:ascii="Times New Roman"/>
          <w:b w:val="false"/>
          <w:i w:val="false"/>
          <w:color w:val="000000"/>
          <w:sz w:val="28"/>
        </w:rPr>
        <w:t xml:space="preserve">
      Орналасқан жерi: Семей қаласы </w:t>
      </w:r>
      <w:r>
        <w:br/>
      </w:r>
      <w:r>
        <w:rPr>
          <w:rFonts w:ascii="Times New Roman"/>
          <w:b w:val="false"/>
          <w:i w:val="false"/>
          <w:color w:val="000000"/>
          <w:sz w:val="28"/>
        </w:rPr>
        <w:t xml:space="preserve">
      15. "Тараз қанаттары" ААҚ </w:t>
      </w:r>
      <w:r>
        <w:br/>
      </w:r>
      <w:r>
        <w:rPr>
          <w:rFonts w:ascii="Times New Roman"/>
          <w:b w:val="false"/>
          <w:i w:val="false"/>
          <w:color w:val="000000"/>
          <w:sz w:val="28"/>
        </w:rPr>
        <w:t xml:space="preserve">
      Орналасқан жерi: Тараз қаласы </w:t>
      </w:r>
      <w:r>
        <w:br/>
      </w:r>
      <w:r>
        <w:rPr>
          <w:rFonts w:ascii="Times New Roman"/>
          <w:b w:val="false"/>
          <w:i w:val="false"/>
          <w:color w:val="000000"/>
          <w:sz w:val="28"/>
        </w:rPr>
        <w:t xml:space="preserve">
      16. "Ақжол халықаралық әуежайы" ААҚ </w:t>
      </w:r>
      <w:r>
        <w:br/>
      </w:r>
      <w:r>
        <w:rPr>
          <w:rFonts w:ascii="Times New Roman"/>
          <w:b w:val="false"/>
          <w:i w:val="false"/>
          <w:color w:val="000000"/>
          <w:sz w:val="28"/>
        </w:rPr>
        <w:t xml:space="preserve">
      Орналасқан жерi: Орал қаласы </w:t>
      </w:r>
      <w:r>
        <w:br/>
      </w:r>
      <w:r>
        <w:rPr>
          <w:rFonts w:ascii="Times New Roman"/>
          <w:b w:val="false"/>
          <w:i w:val="false"/>
          <w:color w:val="000000"/>
          <w:sz w:val="28"/>
        </w:rPr>
        <w:t xml:space="preserve">
      17. "Үлбi " ААҚ </w:t>
      </w:r>
      <w:r>
        <w:br/>
      </w:r>
      <w:r>
        <w:rPr>
          <w:rFonts w:ascii="Times New Roman"/>
          <w:b w:val="false"/>
          <w:i w:val="false"/>
          <w:color w:val="000000"/>
          <w:sz w:val="28"/>
        </w:rPr>
        <w:t xml:space="preserve">
      Орналасқан жерi: Өскемен қаласы </w:t>
      </w:r>
      <w:r>
        <w:br/>
      </w:r>
      <w:r>
        <w:rPr>
          <w:rFonts w:ascii="Times New Roman"/>
          <w:b w:val="false"/>
          <w:i w:val="false"/>
          <w:color w:val="000000"/>
          <w:sz w:val="28"/>
        </w:rPr>
        <w:t xml:space="preserve">
      18. "Шымкент әуежайы" АҮАҚ </w:t>
      </w:r>
      <w:r>
        <w:br/>
      </w:r>
      <w:r>
        <w:rPr>
          <w:rFonts w:ascii="Times New Roman"/>
          <w:b w:val="false"/>
          <w:i w:val="false"/>
          <w:color w:val="000000"/>
          <w:sz w:val="28"/>
        </w:rPr>
        <w:t xml:space="preserve">
      Орналасқан жерi: Шымкент қаласы </w:t>
      </w:r>
      <w:r>
        <w:br/>
      </w:r>
      <w:r>
        <w:rPr>
          <w:rFonts w:ascii="Times New Roman"/>
          <w:b w:val="false"/>
          <w:i w:val="false"/>
          <w:color w:val="000000"/>
          <w:sz w:val="28"/>
        </w:rPr>
        <w:t xml:space="preserve">
      19. "Жетiсу" АҚ </w:t>
      </w:r>
      <w:r>
        <w:br/>
      </w:r>
      <w:r>
        <w:rPr>
          <w:rFonts w:ascii="Times New Roman"/>
          <w:b w:val="false"/>
          <w:i w:val="false"/>
          <w:color w:val="000000"/>
          <w:sz w:val="28"/>
        </w:rPr>
        <w:t xml:space="preserve">
      Орналасқан жерi: Талдықорған қаласы </w:t>
      </w:r>
      <w:r>
        <w:br/>
      </w:r>
      <w:r>
        <w:rPr>
          <w:rFonts w:ascii="Times New Roman"/>
          <w:b w:val="false"/>
          <w:i w:val="false"/>
          <w:color w:val="000000"/>
          <w:sz w:val="28"/>
        </w:rPr>
        <w:t xml:space="preserve">
      20. "Арқалық әуежайы" </w:t>
      </w:r>
      <w:r>
        <w:br/>
      </w:r>
      <w:r>
        <w:rPr>
          <w:rFonts w:ascii="Times New Roman"/>
          <w:b w:val="false"/>
          <w:i w:val="false"/>
          <w:color w:val="000000"/>
          <w:sz w:val="28"/>
        </w:rPr>
        <w:t xml:space="preserve">
      Орналасқан жерi: Арқалық қаласы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6 қазандағы    </w:t>
      </w:r>
      <w:r>
        <w:br/>
      </w:r>
      <w:r>
        <w:rPr>
          <w:rFonts w:ascii="Times New Roman"/>
          <w:b w:val="false"/>
          <w:i w:val="false"/>
          <w:color w:val="000000"/>
          <w:sz w:val="28"/>
        </w:rPr>
        <w:t xml:space="preserve">
N 1004 қаулысына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Кеден органдары үшiн қызметтiк үй-жай бөлiнуге тиiстi темiр жол станцияларының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Ақтөбе облысы бойынша кеден басқармасы </w:t>
      </w:r>
      <w:r>
        <w:br/>
      </w:r>
      <w:r>
        <w:rPr>
          <w:rFonts w:ascii="Times New Roman"/>
          <w:b w:val="false"/>
          <w:i w:val="false"/>
          <w:color w:val="000000"/>
          <w:sz w:val="28"/>
        </w:rPr>
        <w:t xml:space="preserve">
      1. "Әлiмбетов" станциясы </w:t>
      </w:r>
      <w:r>
        <w:br/>
      </w:r>
      <w:r>
        <w:rPr>
          <w:rFonts w:ascii="Times New Roman"/>
          <w:b w:val="false"/>
          <w:i w:val="false"/>
          <w:color w:val="000000"/>
          <w:sz w:val="28"/>
        </w:rPr>
        <w:t xml:space="preserve">
      2. "Союзное" станциясы </w:t>
      </w:r>
      <w:r>
        <w:br/>
      </w:r>
      <w:r>
        <w:rPr>
          <w:rFonts w:ascii="Times New Roman"/>
          <w:b w:val="false"/>
          <w:i w:val="false"/>
          <w:color w:val="000000"/>
          <w:sz w:val="28"/>
        </w:rPr>
        <w:t xml:space="preserve">
      3. "Жайсаң" станциясы </w:t>
      </w:r>
      <w:r>
        <w:br/>
      </w:r>
      <w:r>
        <w:rPr>
          <w:rFonts w:ascii="Times New Roman"/>
          <w:b w:val="false"/>
          <w:i w:val="false"/>
          <w:color w:val="000000"/>
          <w:sz w:val="28"/>
        </w:rPr>
        <w:t xml:space="preserve">
      Атырау облысы бойынша </w:t>
      </w:r>
      <w:r>
        <w:br/>
      </w:r>
      <w:r>
        <w:rPr>
          <w:rFonts w:ascii="Times New Roman"/>
          <w:b w:val="false"/>
          <w:i w:val="false"/>
          <w:color w:val="000000"/>
          <w:sz w:val="28"/>
        </w:rPr>
        <w:t xml:space="preserve">
      4. "Құрманғазы" станциясы </w:t>
      </w:r>
      <w:r>
        <w:br/>
      </w:r>
      <w:r>
        <w:rPr>
          <w:rFonts w:ascii="Times New Roman"/>
          <w:b w:val="false"/>
          <w:i w:val="false"/>
          <w:color w:val="000000"/>
          <w:sz w:val="28"/>
        </w:rPr>
        <w:t xml:space="preserve">
      Шығыс Қазақстан облысы бойынша кеден басқармасы </w:t>
      </w:r>
      <w:r>
        <w:br/>
      </w:r>
      <w:r>
        <w:rPr>
          <w:rFonts w:ascii="Times New Roman"/>
          <w:b w:val="false"/>
          <w:i w:val="false"/>
          <w:color w:val="000000"/>
          <w:sz w:val="28"/>
        </w:rPr>
        <w:t xml:space="preserve">
      5. "Үбi" станциясы </w:t>
      </w:r>
      <w:r>
        <w:br/>
      </w:r>
      <w:r>
        <w:rPr>
          <w:rFonts w:ascii="Times New Roman"/>
          <w:b w:val="false"/>
          <w:i w:val="false"/>
          <w:color w:val="000000"/>
          <w:sz w:val="28"/>
        </w:rPr>
        <w:t xml:space="preserve">
      6. "Защита" станциясы </w:t>
      </w:r>
      <w:r>
        <w:br/>
      </w:r>
      <w:r>
        <w:rPr>
          <w:rFonts w:ascii="Times New Roman"/>
          <w:b w:val="false"/>
          <w:i w:val="false"/>
          <w:color w:val="000000"/>
          <w:sz w:val="28"/>
        </w:rPr>
        <w:t xml:space="preserve">
      Жамбыл облысы бойынша кеден басқармасы </w:t>
      </w:r>
      <w:r>
        <w:br/>
      </w:r>
      <w:r>
        <w:rPr>
          <w:rFonts w:ascii="Times New Roman"/>
          <w:b w:val="false"/>
          <w:i w:val="false"/>
          <w:color w:val="000000"/>
          <w:sz w:val="28"/>
        </w:rPr>
        <w:t xml:space="preserve">
      7. "Шу" станциясы </w:t>
      </w:r>
      <w:r>
        <w:br/>
      </w:r>
      <w:r>
        <w:rPr>
          <w:rFonts w:ascii="Times New Roman"/>
          <w:b w:val="false"/>
          <w:i w:val="false"/>
          <w:color w:val="000000"/>
          <w:sz w:val="28"/>
        </w:rPr>
        <w:t xml:space="preserve">
      8. "Құлан" станциясы </w:t>
      </w:r>
      <w:r>
        <w:br/>
      </w:r>
      <w:r>
        <w:rPr>
          <w:rFonts w:ascii="Times New Roman"/>
          <w:b w:val="false"/>
          <w:i w:val="false"/>
          <w:color w:val="000000"/>
          <w:sz w:val="28"/>
        </w:rPr>
        <w:t xml:space="preserve">
      Батыс облысы бойынша кеден басқармасы </w:t>
      </w:r>
      <w:r>
        <w:br/>
      </w:r>
      <w:r>
        <w:rPr>
          <w:rFonts w:ascii="Times New Roman"/>
          <w:b w:val="false"/>
          <w:i w:val="false"/>
          <w:color w:val="000000"/>
          <w:sz w:val="28"/>
        </w:rPr>
        <w:t xml:space="preserve">
      9. "Жәнiбек" станциясы </w:t>
      </w:r>
      <w:r>
        <w:br/>
      </w:r>
      <w:r>
        <w:rPr>
          <w:rFonts w:ascii="Times New Roman"/>
          <w:b w:val="false"/>
          <w:i w:val="false"/>
          <w:color w:val="000000"/>
          <w:sz w:val="28"/>
        </w:rPr>
        <w:t xml:space="preserve">
      10. "Тасқала" станциясы </w:t>
      </w:r>
      <w:r>
        <w:br/>
      </w:r>
      <w:r>
        <w:rPr>
          <w:rFonts w:ascii="Times New Roman"/>
          <w:b w:val="false"/>
          <w:i w:val="false"/>
          <w:color w:val="000000"/>
          <w:sz w:val="28"/>
        </w:rPr>
        <w:t xml:space="preserve">
      11. "Орда" станциясы </w:t>
      </w:r>
      <w:r>
        <w:br/>
      </w:r>
      <w:r>
        <w:rPr>
          <w:rFonts w:ascii="Times New Roman"/>
          <w:b w:val="false"/>
          <w:i w:val="false"/>
          <w:color w:val="000000"/>
          <w:sz w:val="28"/>
        </w:rPr>
        <w:t xml:space="preserve">
      12. "Шыңғырлау" станциясы </w:t>
      </w:r>
      <w:r>
        <w:br/>
      </w:r>
      <w:r>
        <w:rPr>
          <w:rFonts w:ascii="Times New Roman"/>
          <w:b w:val="false"/>
          <w:i w:val="false"/>
          <w:color w:val="000000"/>
          <w:sz w:val="28"/>
        </w:rPr>
        <w:t xml:space="preserve">
      13. "Жайық" станциясы </w:t>
      </w:r>
      <w:r>
        <w:br/>
      </w:r>
      <w:r>
        <w:rPr>
          <w:rFonts w:ascii="Times New Roman"/>
          <w:b w:val="false"/>
          <w:i w:val="false"/>
          <w:color w:val="000000"/>
          <w:sz w:val="28"/>
        </w:rPr>
        <w:t xml:space="preserve">
      Қостанай облысы бойынша кеден басқармасы </w:t>
      </w:r>
      <w:r>
        <w:br/>
      </w:r>
      <w:r>
        <w:rPr>
          <w:rFonts w:ascii="Times New Roman"/>
          <w:b w:val="false"/>
          <w:i w:val="false"/>
          <w:color w:val="000000"/>
          <w:sz w:val="28"/>
        </w:rPr>
        <w:t xml:space="preserve">
      14. "Бескөл" станциясы </w:t>
      </w:r>
      <w:r>
        <w:br/>
      </w:r>
      <w:r>
        <w:rPr>
          <w:rFonts w:ascii="Times New Roman"/>
          <w:b w:val="false"/>
          <w:i w:val="false"/>
          <w:color w:val="000000"/>
          <w:sz w:val="28"/>
        </w:rPr>
        <w:t xml:space="preserve">
      15. "Заятский" станциясы </w:t>
      </w:r>
      <w:r>
        <w:br/>
      </w:r>
      <w:r>
        <w:rPr>
          <w:rFonts w:ascii="Times New Roman"/>
          <w:b w:val="false"/>
          <w:i w:val="false"/>
          <w:color w:val="000000"/>
          <w:sz w:val="28"/>
        </w:rPr>
        <w:t xml:space="preserve">
      16. "Комсомолец" станциясы </w:t>
      </w:r>
      <w:r>
        <w:br/>
      </w:r>
      <w:r>
        <w:rPr>
          <w:rFonts w:ascii="Times New Roman"/>
          <w:b w:val="false"/>
          <w:i w:val="false"/>
          <w:color w:val="000000"/>
          <w:sz w:val="28"/>
        </w:rPr>
        <w:t xml:space="preserve">
      17. "Пресногорьков" станциясы </w:t>
      </w:r>
      <w:r>
        <w:br/>
      </w:r>
      <w:r>
        <w:rPr>
          <w:rFonts w:ascii="Times New Roman"/>
          <w:b w:val="false"/>
          <w:i w:val="false"/>
          <w:color w:val="000000"/>
          <w:sz w:val="28"/>
        </w:rPr>
        <w:t xml:space="preserve">
      Маңғыстау облысы бойынша кеден басқармасы </w:t>
      </w:r>
      <w:r>
        <w:br/>
      </w:r>
      <w:r>
        <w:rPr>
          <w:rFonts w:ascii="Times New Roman"/>
          <w:b w:val="false"/>
          <w:i w:val="false"/>
          <w:color w:val="000000"/>
          <w:sz w:val="28"/>
        </w:rPr>
        <w:t xml:space="preserve">
      18. "Бейнеу" станциясы </w:t>
      </w:r>
      <w:r>
        <w:br/>
      </w:r>
      <w:r>
        <w:rPr>
          <w:rFonts w:ascii="Times New Roman"/>
          <w:b w:val="false"/>
          <w:i w:val="false"/>
          <w:color w:val="000000"/>
          <w:sz w:val="28"/>
        </w:rPr>
        <w:t xml:space="preserve">
      Павлодар облысы бойынша кеден басқармасы </w:t>
      </w:r>
      <w:r>
        <w:br/>
      </w:r>
      <w:r>
        <w:rPr>
          <w:rFonts w:ascii="Times New Roman"/>
          <w:b w:val="false"/>
          <w:i w:val="false"/>
          <w:color w:val="000000"/>
          <w:sz w:val="28"/>
        </w:rPr>
        <w:t xml:space="preserve">
      19. "Уәлиханов" станциясы </w:t>
      </w:r>
      <w:r>
        <w:br/>
      </w:r>
      <w:r>
        <w:rPr>
          <w:rFonts w:ascii="Times New Roman"/>
          <w:b w:val="false"/>
          <w:i w:val="false"/>
          <w:color w:val="000000"/>
          <w:sz w:val="28"/>
        </w:rPr>
        <w:t xml:space="preserve">
      20. "Краснов" станциясы </w:t>
      </w:r>
      <w:r>
        <w:br/>
      </w:r>
      <w:r>
        <w:rPr>
          <w:rFonts w:ascii="Times New Roman"/>
          <w:b w:val="false"/>
          <w:i w:val="false"/>
          <w:color w:val="000000"/>
          <w:sz w:val="28"/>
        </w:rPr>
        <w:t xml:space="preserve">
      21. "Шарбақты" станциясы </w:t>
      </w:r>
      <w:r>
        <w:br/>
      </w:r>
      <w:r>
        <w:rPr>
          <w:rFonts w:ascii="Times New Roman"/>
          <w:b w:val="false"/>
          <w:i w:val="false"/>
          <w:color w:val="000000"/>
          <w:sz w:val="28"/>
        </w:rPr>
        <w:t xml:space="preserve">
      Солтүстiк Қазақстан облысы бойынша кеден басқармасы </w:t>
      </w:r>
      <w:r>
        <w:br/>
      </w:r>
      <w:r>
        <w:rPr>
          <w:rFonts w:ascii="Times New Roman"/>
          <w:b w:val="false"/>
          <w:i w:val="false"/>
          <w:color w:val="000000"/>
          <w:sz w:val="28"/>
        </w:rPr>
        <w:t xml:space="preserve">
      22. "Булаево" станциясы </w:t>
      </w:r>
      <w:r>
        <w:br/>
      </w:r>
      <w:r>
        <w:rPr>
          <w:rFonts w:ascii="Times New Roman"/>
          <w:b w:val="false"/>
          <w:i w:val="false"/>
          <w:color w:val="000000"/>
          <w:sz w:val="28"/>
        </w:rPr>
        <w:t xml:space="preserve">
      23. "Мамлютка" станциясы </w:t>
      </w:r>
      <w:r>
        <w:br/>
      </w:r>
      <w:r>
        <w:rPr>
          <w:rFonts w:ascii="Times New Roman"/>
          <w:b w:val="false"/>
          <w:i w:val="false"/>
          <w:color w:val="000000"/>
          <w:sz w:val="28"/>
        </w:rPr>
        <w:t xml:space="preserve">
      Оңтүстiк Қазақстан облысы бойынша кеден басқармасы </w:t>
      </w:r>
      <w:r>
        <w:br/>
      </w:r>
      <w:r>
        <w:rPr>
          <w:rFonts w:ascii="Times New Roman"/>
          <w:b w:val="false"/>
          <w:i w:val="false"/>
          <w:color w:val="000000"/>
          <w:sz w:val="28"/>
        </w:rPr>
        <w:t xml:space="preserve">
      24. "Жетiсай" станциясы </w:t>
      </w:r>
      <w:r>
        <w:br/>
      </w:r>
      <w:r>
        <w:rPr>
          <w:rFonts w:ascii="Times New Roman"/>
          <w:b w:val="false"/>
          <w:i w:val="false"/>
          <w:color w:val="000000"/>
          <w:sz w:val="28"/>
        </w:rPr>
        <w:t xml:space="preserve">
      25. "Сарыағаш" станциясы </w:t>
      </w:r>
      <w:r>
        <w:br/>
      </w:r>
      <w:r>
        <w:rPr>
          <w:rFonts w:ascii="Times New Roman"/>
          <w:b w:val="false"/>
          <w:i w:val="false"/>
          <w:color w:val="000000"/>
          <w:sz w:val="28"/>
        </w:rPr>
        <w:t xml:space="preserve">
      26. "Ильич" станциясы </w:t>
      </w:r>
      <w:r>
        <w:br/>
      </w:r>
      <w:r>
        <w:rPr>
          <w:rFonts w:ascii="Times New Roman"/>
          <w:b w:val="false"/>
          <w:i w:val="false"/>
          <w:color w:val="000000"/>
          <w:sz w:val="28"/>
        </w:rPr>
        <w:t xml:space="preserve">
      27. "Қызылту" станциясы </w:t>
      </w:r>
      <w:r>
        <w:br/>
      </w:r>
      <w:r>
        <w:rPr>
          <w:rFonts w:ascii="Times New Roman"/>
          <w:b w:val="false"/>
          <w:i w:val="false"/>
          <w:color w:val="000000"/>
          <w:sz w:val="28"/>
        </w:rPr>
        <w:t xml:space="preserve">
      Семей кеденi </w:t>
      </w:r>
      <w:r>
        <w:br/>
      </w:r>
      <w:r>
        <w:rPr>
          <w:rFonts w:ascii="Times New Roman"/>
          <w:b w:val="false"/>
          <w:i w:val="false"/>
          <w:color w:val="000000"/>
          <w:sz w:val="28"/>
        </w:rPr>
        <w:t xml:space="preserve">
      28. "Локоть" станциясы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6 қазандағы    </w:t>
      </w:r>
      <w:r>
        <w:br/>
      </w:r>
      <w:r>
        <w:rPr>
          <w:rFonts w:ascii="Times New Roman"/>
          <w:b w:val="false"/>
          <w:i w:val="false"/>
          <w:color w:val="000000"/>
          <w:sz w:val="28"/>
        </w:rPr>
        <w:t xml:space="preserve">
N 1004 қаулысына      </w:t>
      </w:r>
      <w:r>
        <w:br/>
      </w: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Қазақстан Республикасы Қаржы министрлiгiнiң Кеден комитетi орталық аппаратының </w:t>
      </w:r>
      <w:r>
        <w:br/>
      </w:r>
      <w:r>
        <w:rPr>
          <w:rFonts w:ascii="Times New Roman"/>
          <w:b/>
          <w:i w:val="false"/>
          <w:color w:val="000000"/>
        </w:rPr>
        <w:t xml:space="preserve">
ҚҰРЫЛЫМЫ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Кеден кiрiстерi басқармасы </w:t>
      </w:r>
      <w:r>
        <w:br/>
      </w:r>
      <w:r>
        <w:rPr>
          <w:rFonts w:ascii="Times New Roman"/>
          <w:b w:val="false"/>
          <w:i w:val="false"/>
          <w:color w:val="000000"/>
          <w:sz w:val="28"/>
        </w:rPr>
        <w:t xml:space="preserve">
      Кедендiк бақылауды ұйымдастыру басқармасы </w:t>
      </w:r>
      <w:r>
        <w:br/>
      </w:r>
      <w:r>
        <w:rPr>
          <w:rFonts w:ascii="Times New Roman"/>
          <w:b w:val="false"/>
          <w:i w:val="false"/>
          <w:color w:val="000000"/>
          <w:sz w:val="28"/>
        </w:rPr>
        <w:t xml:space="preserve">
      Энергия ресурстарын кедендiк бақылау жөнiндегi басқарма </w:t>
      </w:r>
      <w:r>
        <w:br/>
      </w:r>
      <w:r>
        <w:rPr>
          <w:rFonts w:ascii="Times New Roman"/>
          <w:b w:val="false"/>
          <w:i w:val="false"/>
          <w:color w:val="000000"/>
          <w:sz w:val="28"/>
        </w:rPr>
        <w:t xml:space="preserve">
      Контрабанда және кеден ережелерiн бұзушылыққа қарсы күрес </w:t>
      </w:r>
      <w:r>
        <w:br/>
      </w:r>
      <w:r>
        <w:rPr>
          <w:rFonts w:ascii="Times New Roman"/>
          <w:b w:val="false"/>
          <w:i w:val="false"/>
          <w:color w:val="000000"/>
          <w:sz w:val="28"/>
        </w:rPr>
        <w:t xml:space="preserve">
      жөнiндегi басқарма </w:t>
      </w:r>
      <w:r>
        <w:br/>
      </w:r>
      <w:r>
        <w:rPr>
          <w:rFonts w:ascii="Times New Roman"/>
          <w:b w:val="false"/>
          <w:i w:val="false"/>
          <w:color w:val="000000"/>
          <w:sz w:val="28"/>
        </w:rPr>
        <w:t xml:space="preserve">
      Жеке қауiпсiздiк басқармасы </w:t>
      </w:r>
      <w:r>
        <w:br/>
      </w:r>
      <w:r>
        <w:rPr>
          <w:rFonts w:ascii="Times New Roman"/>
          <w:b w:val="false"/>
          <w:i w:val="false"/>
          <w:color w:val="000000"/>
          <w:sz w:val="28"/>
        </w:rPr>
        <w:t xml:space="preserve">
      Кедендiк бақылау мен режим басқармасы </w:t>
      </w:r>
      <w:r>
        <w:br/>
      </w:r>
      <w:r>
        <w:rPr>
          <w:rFonts w:ascii="Times New Roman"/>
          <w:b w:val="false"/>
          <w:i w:val="false"/>
          <w:color w:val="000000"/>
          <w:sz w:val="28"/>
        </w:rPr>
        <w:t xml:space="preserve">
      Құқықтық басқарма </w:t>
      </w:r>
      <w:r>
        <w:br/>
      </w:r>
      <w:r>
        <w:rPr>
          <w:rFonts w:ascii="Times New Roman"/>
          <w:b w:val="false"/>
          <w:i w:val="false"/>
          <w:color w:val="000000"/>
          <w:sz w:val="28"/>
        </w:rPr>
        <w:t xml:space="preserve">
      Жедел-талдау басқармасы </w:t>
      </w:r>
      <w:r>
        <w:br/>
      </w:r>
      <w:r>
        <w:rPr>
          <w:rFonts w:ascii="Times New Roman"/>
          <w:b w:val="false"/>
          <w:i w:val="false"/>
          <w:color w:val="000000"/>
          <w:sz w:val="28"/>
        </w:rPr>
        <w:t xml:space="preserve">
      Сыртқы байланыстар басқармасы </w:t>
      </w:r>
      <w:r>
        <w:br/>
      </w:r>
      <w:r>
        <w:rPr>
          <w:rFonts w:ascii="Times New Roman"/>
          <w:b w:val="false"/>
          <w:i w:val="false"/>
          <w:color w:val="000000"/>
          <w:sz w:val="28"/>
        </w:rPr>
        <w:t xml:space="preserve">
      Күрделi құрылыс пен материалдық-техникалық қамтамасыз ету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Құжаттамалық қамтамасыз ету бөлiмi </w:t>
      </w:r>
      <w:r>
        <w:br/>
      </w:r>
      <w:r>
        <w:rPr>
          <w:rFonts w:ascii="Times New Roman"/>
          <w:b w:val="false"/>
          <w:i w:val="false"/>
          <w:color w:val="000000"/>
          <w:sz w:val="28"/>
        </w:rPr>
        <w:t xml:space="preserve">
      Қаржыландыру, бухгалтерлiк есеп, есептiлiк және бақылау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Кадрлар және оқу орындары басқармасы </w:t>
      </w:r>
      <w:r>
        <w:br/>
      </w:r>
      <w:r>
        <w:rPr>
          <w:rFonts w:ascii="Times New Roman"/>
          <w:b w:val="false"/>
          <w:i w:val="false"/>
          <w:color w:val="000000"/>
          <w:sz w:val="28"/>
        </w:rPr>
        <w:t xml:space="preserve">
      Автоматтандыру және кедендiк статистика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