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b03d" w14:textId="f6cb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25 шілдедегі N 703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8 қазан N 1017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қаулының "Шығыстарын мемлекеттік бюджеттен қалыптастыратын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мекемелердің бюджет қаражаттарын алушылардың тізбесі"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24-жол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30-жолдағы "Орталық мемлекеттік архив"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"Ұлттық ғылыми-техникалық орталық"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