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2c13" w14:textId="96d2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1998 жылдың қазан-желтоқсанында мерзімді әскери қызметке кезекті шақыру туралы" 1998 жылғы 7 қазандағы N 4110 Жарлығын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9 қазан N 1022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1998 жылдың қазан-желтоқсанында мерзімді әскери қызметке кезекті шақыру туралы" 1998 жылғы 7 қазандағы N 4110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U984110_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үшін және "Жалпыға бірдей әскери міндеттілік және әскери қызмет туралы" Қазақстан Республикасы Заңының 13 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Облыстардың және Астана мен Алматы қалаларының әкімдері шақырту комиссияларының жұмысын ұйымдастырсын және Қазақстан Республикасының азаматтарын 1998 жылғы қазан-желтоқсанда мерзімді әскери қызметке шақырудың жүргізілуін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шақырылғандарды жинау және әскерге жөнелту орындарында ішкі істер органдары қызметкерлерінің күшейтілген кезекшілігін орнатсын;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командалардың жөнелтілуін және оларды жинау мен қызмет өткеру орындарына алып баруды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Білім, мәдениет және денсаулық сақтау министрлігі шақыру пункттерін медициналық қамтамасыз етуді, сондай-ақ әскери комиссарлардың өтінімдері бойынша шақырылғандарға медициналық қызмет көрсетуді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Көлік және коммуникациялар министрлігі Қазақстан Республикасы Қорғаныс министрлігінің өтінімдері бойынша запасқа шығарылған мерзімді қызметтегі әскери қызметшілерді және әскери қызметке шақырылған азаматтарды тасымалдауды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әскери қызметке шақырылған азаматтарды шақырылған жеріне, сондай-ақ запасқа шығарылған мерзімді қызметтегі әскери қызметшілерді белгіленген тәртіппен тасымалдаған ұйымдарға шығыстарды Қазақстан Республикасының Қорғаныс министрлігі ұсынған өтінімдер мен есептемелер бойынша өтесін.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Ішкі істер министрлігі мен Әділет министрлігі әскерге шақырылған жастардың арасында "Жалпыға бірдей әскери міндеттілік және әскери қызмет туралы" Қазақстан Республикасының Заңын және Қазақстан Республикасы Президентінің 1998 жылғы 7 қазандағы N 4110 Жарлығының талаптарын орындауға бағытталған алдын алу жұмысын жандандырсын.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