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76d2" w14:textId="b4c7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Әзірбайжан Республикасы Үкіметінің арасындағы өнеркәсіп меншігін қорғау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20 қазан N 1062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Премьер-Министрі Н.Ө.Балғымбаевтың 1998 жылдың 23-24 қазанында Әзірбайжан Республикасына ресми сапарының барысында екіжақты келісімдерге қол қойылатындығына байланысты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Энергетика, индустрия және сауда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министрі Ерболат Асқарбекұлы Досаевқа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Әзірбайжан Республикасы Үкіметінің арасындағы өнеркәсіп меншігін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қорғау саласындағы ынтымақтастық туралы келісімге қол қою үшін өкілеттік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