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c00e" w14:textId="509c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 мен Грузия Үкіметінің арасындағы автоматтандырылған экологиялық жағынан таза арнайы көлік және оның инфрақұрылымы саласындағы ынтымақтастық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20 қазан N 1063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Премьер-Министрі Н.Ө. Балғымбаевтың 1998 жылдың 21-22 қазанында Грузияға ресми сапарының барысында екіжақты келісімдерге қол қойылатындығына байланысты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Сыртқы істер вице-министрі Ерлан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Әбілфайызұлы Ыдырысовқа Қазақстан Республикасының Үкіметі мен Грузия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арасындағы автоматтандырылған экологиялық жағынан таза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көлік және оның инфрақұрылымы саласындағы ынтымақтастық туралы келісімге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 үшін өкілеттік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