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f99b" w14:textId="405f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16 қаңтардағы N 17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21 қазан N 1072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Үкіметінің 1998 жылға арналған заң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жұмыстарының жоспары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46-1 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"46-1   Қазақстан        Әділетмині  қазан  қараша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кейбір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өзгерістер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енгізу туралы  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