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f59e" w14:textId="775f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30 қыркүйектегі Қазақстан халқына Жолдауында айтылған тапсырмаларды жүзеге асыру жөніндегі Қазақстан Республикасының Үкіметі іс-шараларының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21 қазан N 1075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Президентінің 1998 жылғы 30 қыркүйектегі Қазақстан халқына Жолдауында айтылған тапсырмаларды жүзеге асыруды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1998 жылғы 30 қыркүйектегі Қазақстан халқына Жолдауында айтылған тапсырмаларды жүзеге асыру жөніндегі Қазақстан Республикасының Үкіметі іс-шараларының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министрліктері мен ведомстволарының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басшылары, облыстардың, Астана мен Алматы қалаларының әкімдері,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Ұлттық банкі (келісім бойынша),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істері жөніндегі агенттігі (келісім бойынша)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 іс-шараларының бекітілген жоспарының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мерзімде дер кезінде және сөзсіз орындалуын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1998 жылғы 21 қазандағы  N 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бекітілді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Қазақстан Республикасы Президентінің 1998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30 қыркүйектегі Қазақстан халқына Жолдауында айтылған тапсырмаларды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жүзеге асыру жөніндегі Қазақстан Республикасының Үкіметі іс-шараларының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ЖОСПАРЫ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17,18-жолдар өзгерді - ҚРҮ-нің 1999.02.23. N 150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N |    Шараның атауы        | Аяқтау   |  Атқарылу  | Атқаруға жауапты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|р/с|                         | нысаны   |   мерзімі  | мемлекеттік орган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 |           2             |    3     |     4      |         5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I. Қаржы-экономикалық сала реформасы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 |Экономикалық саясат      |Үкіметтің | 1998 жылғы |Энергомині,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|жөніндегі кеңес құру     | қаулысы  | 20 қазанға |Қаржымині, Көлікмині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 дейін    |Мемтабысмині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2 |Айырбастау бағамы қондыр-| Үлгілік  |  Ұдайы     |Ұлттық банк (келі.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|ғылары мен ақша массасын |ереженің  |            |сім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|бақылаудың оңтайлы жүйе- | жобасы   |            |Қаржымині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|сін пайдалануды жалғасты-|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|ру             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3 |Банктер мен кәсіпорын-   |Үкіметтің |1998 жылғы  |Ұлттық банк (келі.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|дардың жай-күйін бақылау-| қаулысы  |    1       |сім бойынша),Қаржы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|ды жүзеге асыруды қамта- |          |желтоқсанға |мині, Энергомині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|масыз ететін тетікті     |          |  дейін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|әзірлеу. Ішкі экономика-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 қорғау жөніндегі іс-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|шаралар жүйесін әзірлеу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4 |Шаруашылық субъектілері- |Ұсыныстар |  Ұдайы     |Қаржымині, Энерго.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|нің банк несиелерін алу  |          |            |мині, Ауылшармині,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|мүмкіншіліктерін кеңейту |          |            |Көліккоммині, облыс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|тардың және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|мен Алматы қалала.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|рының әкімдері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5 |Шаруашылық субъектілері- |Премьер-  |  1998-     |Қаржымині, Мемтабыс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|нің берешектерін мемлекет|Министр   |1999 жылдар |мині, Энергомині,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|тарапынан кезең-кезеңі-  |өкімінің  |            |Ауылшармині,Көлікком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|мен жою шараларының ке-  |жобасы    |            |мині, облыстардың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|шенін өткізу             |          |            |және Астана мен 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  |Экономикадағы берешек    |Премьер-  |1998 жылғы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|проблемаларын шешу үшін  |Министр   |20 қазанға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|мақсатты топ құру        |өкімінің  | дейін      |   Бұл да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 жобасы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|7  |Мемлекеттік қаражаттың   |Премьер-  |  Ұдайы     |Қаржымині, Мемтабыс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|экономикалық өсуді, қазы-|Министр   |            |мині, Энергомині,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|наға түсімдердің ағылып  |өкімінің  |            |Инвестмемкомы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|түсуін және азаматтарға  |жобасы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|пайда келтіруді ынталан-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|дыратын бағдарламаларға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|бағыттауды қамтамасыз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|ететін шараларды әзірлеу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  |Бағдарламалар әзірлеу    |Бағдарла- |1999 жылғы  |   Ауылшармині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|жерге меншік құқығын және| маның    |1 қаңтарға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|осы құқықтарды нақты қам-| жобасы   |  дейін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|тамасыз етуді заңды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|бекіту;        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|шетел инвестицияларын    |Бағдарла- |            |  Инвестмемкомы,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|жедел тарту;             | маның    |            |Энергомині,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|жобасы    |  - // -    |мині, Ауылшармині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|салықтарды жинауды жақ-  |Бағдарла-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|сарту және салық тәртібін| маның    |  - // -    |Қаржымині,Мемтабыс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|нығайту жөнінде          |жобасы    |            |мині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  |Кез келген қала мен село-|          |1999 жылғы  |Қаржымині, Мемтабыс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|ның мүддесін қорғайтын   |          |1 қаңтарға  |мині,Еңбекәлеуметми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|төрт саладағы шиеленіс-  |          |  дейін     |ні,облыстардың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|кен жағдайды шешу жөнін- |          |            |Астана мен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 дереу шаралар қолдану:|          |            |қалаларының әкімде.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бюджеттік ұйымдардың,   |Үкімет    |            |рі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заңды және жекелеген    |қаулысы-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тұлғалардың еңбек ақы   |  ның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мен зейнетақы төлеу     |жобасы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жөніндегі берешектерін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 жою;                    |          |            |Ауылшармині,Қаржыми.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 селоларға нақты көмек-  | Үкімет   |            |ні,Мемазықтүліккорпо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тер көрсету, әділ баға- |қаулысы-  |            |рациясы,облыстардың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мен 1,0 млн. тоннаға    | ның      |            |және Астана мен 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дейін астық сатып алу   |жобасы    |            |маты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|әкімдері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 |Осы Жоспардың 9-тармағын-| Үкімет   |1998 жылғы |Энергомині,Қаржымині,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|дағы аталған бағыттардың |қаулысы-  |20 қазанға |Еңбекәлеуметмині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|әрқайсысы бойынша төрт   | ның      | дейін     |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|мақсатты топ құру        |жобасы    |           |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|11 |Барлық деңгейде жемқор-  |          |  Ұдайы     |  Ішкіісмині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|лыққа қарсы күрес жөнін-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|дегі ауқымды да пәрменді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|науқанды өрістету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|12 |Әділ, орынды және жүйелі | Талдау   |1999 жылғы  |Мемтабысмині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|салық жүйесін құру       |жазбасы   |1 қаңтарға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 дейін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II. Өндірістік-әлеуметтік инфрақұрылымды жетілдіру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 |Күзгі-қысқы кезеңдегі    |Үкіметтің |1998 жылғы |Энергомині,Қаржымині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|жұмыстарға өндірістік    | қаулысы  | 1 қазанға  |  Көліккоммині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әлеуметтік кешендер-|          |   дейін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|дің дайындығын жедел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|ұйымдастыру мен бақылау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 Үкіметтік мақсат-|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 топ құру    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|14 |Аймақтарды жылумен,      |Қазақстан |Күзгі-қысқы |Энергомині,Көлікком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|электрмен, сумен және    |Республи- |кезеңде апта|мині, Ауылшармині,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|газбен жабдықтауды бақы- |касының   |  сайын     |Табиғи монополиялар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|лауды ұйымдастыру        |Үкіметіне |            |ды реттеу және бәсе.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|баяндама- |            |келестікті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 лар     |            |жөніндегі комитет,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|облыстардың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|Астана мен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 |          |            |қалаларының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  |әкімдері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 |Парламент мәжілістерінің |Телехабар-|  Ұдайы   |Ақпарат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|жұмысын теледидардан кең |   лар    |          |    келісіммині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|әрі жүйелі түрде көрсету |          |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|___|_________________________|__________|__________|______________________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|16 |Журналистердің ақпарат-  |Премьер-  |1999 жылғы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|тарға бөгетсіз араласу,  |Министрі- |1 қаңтарға  |     Бұл да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|бірқатар мемлекеттік БАҚ |нің өкімі |  дейін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|мен кітап баспаларын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|жекешелендіру мәселелерін|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|қарастыру      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III. Мемлекеттік қызметшілерді жылжытуды қамтамасыз ету жүйесін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|17 |"Кадрларды басқарудың    |Үкіметінің| 1999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|Қаржымині, Мемқызмет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|бірыңғай ақпараттық жүйе-|қаулысы   | жылдың    |істері жөніндегі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|сін құру туралы" ұсыныс  |          |желтоқсаны |агенттік (келісім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|енгізу                   |          |           |   бойынша)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|18 |Мемлекеттік қызметшілерді| Ереже    | 1999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|Әділетмині,Мемқызмет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|тарту, іріктеу, ұсыну    |          | жылдың    |істері жөніндегі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аттестациялаудың    |          | сәуірі    |агенттік (келісім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|бірыңғай жүйесін әзірлеу |          |           |    бойынша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|19 |"Мемлекеттік қызмет      |Заң жобасы|   1998    |Мемқызмет істері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|туралы" Қазақстан        |          |  жылдың   |жөніндегі агенттік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 Президентінің|         | қарашасы  |(келісім бойынша),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|Заң күші бар Жарлығына   |          |           |   Әділетмині,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|өзгерістер мен толықтыру-|          |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|лар енгізу туралы" Заң   |          |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|жобасын Қазақстан        |          |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|Республикасының          |          |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|Парламентіне енгізу      |          |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|20 |Отбасы, әйелдер және де- |          |1999 жылғы |Білім, мәдениет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|мографиялық саясат проб- |          | 1 қаңтарға|  денсаулық сақтау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|лемалары жөніндегі кеңес-|          |  дейін    |     министрлігі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|тің рөлін көтеру, соның  |          |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|базасында әйелдер проб-  |          |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|лемасы жөніндегі комиссия|          |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|құру                     |          |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|21 |Барлық өкімет органдарын-|          |1999 жылғы |Орталық атқарушы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|дағы әйелдер өкілдігін   |          | 1 қаңтарға|органдар, Мемқызмет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|арттыру                  |          |  дейін    |істері жөніндегі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 |агенттік (келісім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 |бойынша), облыстар.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 |дың және Алматы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         |           |Астана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 |          |           |әкімдері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IV. Заңдық-құқықтық базаны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|22 |"Қазақстан Республикасы- |Заң жобасы|1999 жылғы  |  Әділетмині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|ның Үкіметі туралы"      |          |1 қаңтарға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|Қазақстан Республикасы   |          |  дейін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|Президентінің конститу-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|циялық заң күші бар Жар-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|лығына өзгерістер мен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|толықтырулар енгізу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|туралы" конституциялық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|заңның жобасын Қазақстан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|Республикасының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|Парламентіне енгізу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|23 |Қазақстан Республикасының| Ақпарат  |  Жұмыс   |Қазақстан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|Президенті мен Қазақстан |          |жоспарына | Премьер-Министрінің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 Үкіметінің  |          | сәйкес   |     Кеңсесі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|тапсырмаларын орындаудың |          |мезгіл сайын|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|уақытылылығы мен сапасы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 орталық және жер-|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|гілікті атқарушы органдар|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|жетекшілерін тыңдауды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|практикаға енгізу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|24 |Орталық және жергілікті  |Жазба     |1999 жылғы  | Қаржымині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|атқарушы органдардың 1999|          |1 қаңтарға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|жылға арналған бюджет    |          |  дейін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|саясатына сүйене отырып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|орындайтын міндеттеріне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|талдау жасау   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|25 |Орталық атқарушы органдар|Ереженің  |  1998      | Әділетмині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бірегей ереже     |жобасы    |жылдың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|әзірлеу                  |          |желтоқсаны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|26 |"Жер туралы" Қазақстан   |Заң жобасы|  - // -    |  Ауылшармині,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 Президенті- |          |            |   Әділетмині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|нің Заң күші бар Жарлығы-|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 өзгерістер мен толық-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|тырулар енгізу туралы"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|Қазақстан Республикасы-ң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|Заң жобасын Қазақстан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|Республикасының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|Парламентіне енгізу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|27 |"Қазақстан Республикасын-|Конститу- |1999 жыл    |  Әділетмині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|дағы сайлау туралы"      | циялық   | ішінде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|Қазақстан Республикасы   |заң жобасы|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|Президентінің конститу-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|циялық заң күші бар Жар-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|лығына өзгерістер мен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|толықтырулар енгізу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|28 |"Қазақстан Республикасын-|Заң жобасы|  - // -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|дағы жергілікті мемлекет-|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|тік басқару туралы" Заң  |          |            |  Бұл да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|жобасын әзірлеу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|29 |Қоғамдық бірлестіктерді  |Норматив- |   1998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|тіркеу мен олардың қыз-  |тік құқық-| жылдың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|метін реттейтін норматив-|тық акті- |желтоқсаны  |  Бұл да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|тік құқықтық актілерге   |лердің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|өзгерістер мен толықтыру-|жобалары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|лар енгізу     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|30 |Сот жүйесі қызметкерлерін|Білікті-  |  Ұдайы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|оқыту мен дайындауды жүр-|лікті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|гізу бағдарламасын бекіту|арттыру   |            |  Бұл да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|курстары,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|семинар-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 |  лар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|31 |Қазақстан Республикасының|Заң жобасы| 1999 жыл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|Қылмыстық кодексіне өзге-|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|рістер мен толықтырулар  |          |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енгізу                  |          |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|___|_________________________|__________|____________|____________________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