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727c" w14:textId="b147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тауар өндірушілерін қолдаудың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23 қазан№N 1077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кейбір шешімдеріне мынадай өзгерістер мен толықтырулар енгізілсін: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"Шағын кәсіпкерлікті дамыту қорын құру туралы" Қазақстан Республикасы Үкіметінің 1997 жылғы 26 сәуірдегі N 665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ПҮАЖ-ы, N 17, 152-құжат):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мазмұндағы абзацпен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белгілеген тәртіппен несиелендіру бағдарламаларына қатысу".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2-тармақтың күші жойылды - ҚР Үкіметінің 2005.04.04.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Аталған қаулының 2-қосымшасында: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атауындағы "ҚХЖБ-топ" ұлттық инвестициялық қаржы акционерлік компаниясы" жабық акционерлік қоғамының несиелік қаражатының есебінен" деген сөздер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1997/98 жылдың астығын сатып алуды ұйымдастыру жөніндегі ведомствоаралық комиссияның құрамына: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 Төлеухан Мұратқанұлы Нұрқиянов - комиссия төрағасының орынбасары болып;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вице-министрі Иван Иванович Отто - комиссия мүшесі болып;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"Шағын кәсіпкерлікті дамыту қоры" жабық акционерлік қоғамының президенті Алтынбек Смағұлұлы Үмбетов - комиссия мүшесі болып енгізілсін;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"Әзімов Руслан Жұмабайұлы - Қазақстан Республикасы Ауыл шаруашылығы министрінің міндетін атқарушы, Ведомствоаралық комиссия төрағасының орынбасары" деген жол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"Әзімов Руслан Жұмабайұлы - Қазақстан Республикасы Ауыл шаруашылығы бірінші вице-министрі, комиссия мүшесі";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"Тәжияқов Бисенғали Шамғалиұлы - Қазақстан Республикасы Қаржы министрлігі салық комитетінің төрағасы"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"Тәжияқов Бисенғали Шамғалиұлы - Қазақстан Республикасы Мемлекеттік кіріс министрінің міндетін атқарушы - Қазақстан Республикасының Қаржы министрлігі Салық комитетінің төрағасы";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Кәкімжанов Зейнолла Халидоллаұлы аталған құрамнан шығарылсын;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Ведомствоаралық комиссия "1997/98 жылғы егіннің астығын сатып алуды ұйымдастырудың тәртібін" әзірлеп, бекітсін.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