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6bc4" w14:textId="8586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"Конденсат" акционерлік қоғамына Қарашығанақ мұнай-газ конденсаты кешенінен Қарашығанақ мұнай-газ кен орны мердігерлік учаскесінің өнімін бөлу туралы Түпкілікті келісімнің негізінде төленетін өнімдерді бөлу бойынша Қазақстан Республикасының үлесі есебінен тұрақсыз газ конденсатын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26 қазан N 1080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Тұрақсыз газ конденсатын өңдеу жөніндегі шағын тоннажды қондырғыны іске қосу, Қарашығанақ мұнай-газ конденсаты кен орнының көмірсутегі шикізатының бір бөлігін қайта өңдеудің есебінен Батыс Қазақстанда мұнай өнімдерінің қосымша мөлшерін алу мақсатында және Қарашығанақ мұнай-газ конденсаты кен орны мердігерлік учаскесінің өнімдерін бөлу туралы Түпкілікті келісім (бұдан әрі - Келісім) мен Қазақстан Республикасы Үкіметінің "Заттай нысанда өнімді бөлу туралы келісім-шарттарда роялти мен Қазақстан Республикасының үлесін белгілеу және оларды төлеу тәртібін бекіту туралы" 1997 жылғы 12 қыркүйектегі N 1329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P971329_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өзгерді - ҚРҮ-нің 1999.02.27. N 182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P990182_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алып тасталды - ҚР Үкіметінің 2001.07.19. N 979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P010979_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"Конденсат" акционерлік қоғамы Қарашығанақ шағын тоннажды қондырғысын пайдалану жөніндегі оператор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Эксимбанкі" жабық акционерлік қоғамы "Конденсат" акционерлік қоғамымен Қазақстан Республикасының берілген мемлекеттік кепілдігіне орай республикалық бюджеттен алынған сомаларды қайтаруды көздейтін несие келісімін жасасын.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орындалуына бақылау жасау Қазақстан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 және минералдық ресурстар министрлігіне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 өзгерді - ҚР Үкіметінің 2001.07.19. N 979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P010979_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